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A5" w:rsidRPr="003E2458" w:rsidRDefault="007C2EA5" w:rsidP="007C2EA5">
      <w:pPr>
        <w:spacing w:line="276" w:lineRule="auto"/>
        <w:rPr>
          <w:lang w:val="el-GR"/>
        </w:rPr>
      </w:pPr>
    </w:p>
    <w:p w:rsidR="007C2EA5" w:rsidRPr="00BA2590" w:rsidRDefault="007C2EA5" w:rsidP="007C2EA5">
      <w:pPr>
        <w:spacing w:line="276" w:lineRule="auto"/>
        <w:jc w:val="center"/>
        <w:rPr>
          <w:rFonts w:ascii="Trebuchet MS" w:hAnsi="Trebuchet MS"/>
          <w:b/>
          <w:bCs/>
          <w:sz w:val="20"/>
          <w:lang w:val="el-GR"/>
        </w:rPr>
      </w:pPr>
      <w:r w:rsidRPr="00BA2590">
        <w:rPr>
          <w:rFonts w:ascii="Trebuchet MS" w:hAnsi="Trebuchet MS"/>
          <w:b/>
          <w:bCs/>
          <w:sz w:val="20"/>
          <w:lang w:val="el-GR"/>
        </w:rPr>
        <w:t>ΤΥΠΟΠΟΙΗΜΕΝΟ ΕΝΤΥΠΟ ΥΠΕΥΘΥΝΗΣ ΔΗΛΩΣΗΣ (</w:t>
      </w:r>
      <w:r w:rsidRPr="00BA2590">
        <w:rPr>
          <w:rFonts w:ascii="Trebuchet MS" w:hAnsi="Trebuchet MS"/>
          <w:b/>
          <w:bCs/>
          <w:sz w:val="20"/>
        </w:rPr>
        <w:t>TE</w:t>
      </w:r>
      <w:r w:rsidRPr="00BA2590">
        <w:rPr>
          <w:rFonts w:ascii="Trebuchet MS" w:hAnsi="Trebuchet MS"/>
          <w:b/>
          <w:bCs/>
          <w:sz w:val="20"/>
          <w:lang w:val="el-GR"/>
        </w:rPr>
        <w:t>ΥΔ)</w:t>
      </w:r>
    </w:p>
    <w:p w:rsidR="007C2EA5" w:rsidRPr="00BA2590" w:rsidRDefault="007C2EA5" w:rsidP="007C2EA5">
      <w:pPr>
        <w:spacing w:line="276" w:lineRule="auto"/>
        <w:jc w:val="center"/>
        <w:rPr>
          <w:rFonts w:ascii="Trebuchet MS" w:eastAsia="Calibri" w:hAnsi="Trebuchet MS"/>
          <w:b/>
          <w:bCs/>
          <w:sz w:val="20"/>
          <w:u w:val="single"/>
          <w:lang w:val="el-GR"/>
        </w:rPr>
      </w:pPr>
      <w:r w:rsidRPr="00BA2590">
        <w:rPr>
          <w:rFonts w:ascii="Trebuchet MS" w:hAnsi="Trebuchet MS"/>
          <w:b/>
          <w:bCs/>
          <w:sz w:val="20"/>
          <w:lang w:val="el-GR"/>
        </w:rPr>
        <w:t>[άρθρου 79 παρ. 4 ν. 4412/2016 (Α 147)]</w:t>
      </w:r>
    </w:p>
    <w:p w:rsidR="007C2EA5" w:rsidRPr="00BA2590" w:rsidRDefault="007C2EA5" w:rsidP="007C2EA5">
      <w:pPr>
        <w:spacing w:line="276" w:lineRule="auto"/>
        <w:jc w:val="center"/>
        <w:rPr>
          <w:rFonts w:ascii="Trebuchet MS" w:eastAsia="Calibri" w:hAnsi="Trebuchet MS"/>
          <w:b/>
          <w:bCs/>
          <w:sz w:val="20"/>
          <w:u w:val="single"/>
          <w:lang w:val="el-GR"/>
        </w:rPr>
      </w:pPr>
      <w:r w:rsidRPr="00BA2590">
        <w:rPr>
          <w:rFonts w:ascii="Trebuchet MS" w:eastAsia="Calibri" w:hAnsi="Trebuchet MS"/>
          <w:b/>
          <w:bCs/>
          <w:sz w:val="20"/>
          <w:u w:val="single"/>
          <w:lang w:val="el-GR"/>
        </w:rPr>
        <w:t xml:space="preserve"> για διαδικασίες σύναψης δημόσιας σύμβασης κάτω των ορίων των οδηγιών</w:t>
      </w:r>
    </w:p>
    <w:p w:rsidR="007C2EA5" w:rsidRPr="00BA2590" w:rsidRDefault="007C2EA5" w:rsidP="007C2EA5">
      <w:pPr>
        <w:spacing w:line="276" w:lineRule="auto"/>
        <w:jc w:val="center"/>
        <w:rPr>
          <w:rFonts w:ascii="Trebuchet MS" w:hAnsi="Trebuchet MS"/>
          <w:sz w:val="20"/>
          <w:lang w:val="el-GR"/>
        </w:rPr>
      </w:pPr>
    </w:p>
    <w:p w:rsidR="007C2EA5" w:rsidRPr="00BA2590" w:rsidRDefault="007C2EA5" w:rsidP="007C2EA5">
      <w:pPr>
        <w:spacing w:line="276" w:lineRule="auto"/>
        <w:jc w:val="center"/>
        <w:rPr>
          <w:rFonts w:ascii="Trebuchet MS" w:hAnsi="Trebuchet MS"/>
          <w:b/>
          <w:bCs/>
          <w:sz w:val="20"/>
          <w:u w:val="single"/>
          <w:lang w:val="el-GR"/>
        </w:rPr>
      </w:pPr>
      <w:r w:rsidRPr="00BA2590">
        <w:rPr>
          <w:rFonts w:ascii="Trebuchet MS" w:hAnsi="Trebuchet MS"/>
          <w:b/>
          <w:bCs/>
          <w:sz w:val="20"/>
          <w:u w:val="single"/>
          <w:lang w:val="el-GR"/>
        </w:rPr>
        <w:t>Μέρος Ι: Πληροφορίες σχετικά με την αναθέτουσα αρχή/αναθέτοντα φορέα</w:t>
      </w:r>
      <w:r w:rsidRPr="00BA2590">
        <w:rPr>
          <w:rStyle w:val="ae"/>
          <w:rFonts w:ascii="Trebuchet MS" w:hAnsi="Trebuchet MS"/>
          <w:b/>
          <w:bCs/>
          <w:sz w:val="20"/>
          <w:u w:val="single"/>
        </w:rPr>
        <w:endnoteReference w:id="2"/>
      </w:r>
      <w:r w:rsidRPr="00BA2590">
        <w:rPr>
          <w:rFonts w:ascii="Trebuchet MS" w:hAnsi="Trebuchet MS"/>
          <w:b/>
          <w:bCs/>
          <w:sz w:val="20"/>
          <w:u w:val="single"/>
          <w:lang w:val="el-GR"/>
        </w:rPr>
        <w:t xml:space="preserve">  και τη διαδικασία ανάθεσης</w:t>
      </w:r>
    </w:p>
    <w:p w:rsidR="007C2EA5" w:rsidRPr="00BA2590" w:rsidRDefault="007C2EA5" w:rsidP="007C2EA5">
      <w:pPr>
        <w:spacing w:line="276" w:lineRule="auto"/>
        <w:jc w:val="center"/>
        <w:rPr>
          <w:rFonts w:ascii="Trebuchet MS" w:hAnsi="Trebuchet MS"/>
          <w:b/>
          <w:bCs/>
          <w:sz w:val="20"/>
          <w:lang w:val="el-GR"/>
        </w:rPr>
      </w:pPr>
    </w:p>
    <w:p w:rsidR="007C2EA5" w:rsidRPr="00BA2590" w:rsidRDefault="007C2EA5" w:rsidP="007C2EA5">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rebuchet MS" w:hAnsi="Trebuchet MS"/>
          <w:b/>
          <w:bCs/>
          <w:sz w:val="20"/>
          <w:lang w:val="el-GR"/>
        </w:rPr>
      </w:pPr>
      <w:r w:rsidRPr="00BA2590">
        <w:rPr>
          <w:rFonts w:ascii="Trebuchet MS" w:hAnsi="Trebuchet MS"/>
          <w:b/>
          <w:bCs/>
          <w:sz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C2EA5" w:rsidRPr="007C2EA5" w:rsidTr="00A81F1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C2EA5" w:rsidRPr="00BA2590" w:rsidRDefault="007C2EA5" w:rsidP="00A81F14">
            <w:pPr>
              <w:spacing w:line="276" w:lineRule="auto"/>
              <w:rPr>
                <w:rFonts w:ascii="Trebuchet MS" w:hAnsi="Trebuchet MS"/>
                <w:sz w:val="20"/>
                <w:lang w:val="el-GR"/>
              </w:rPr>
            </w:pPr>
            <w:r w:rsidRPr="00BA2590">
              <w:rPr>
                <w:rFonts w:ascii="Trebuchet MS" w:hAnsi="Trebuchet MS"/>
                <w:b/>
                <w:bCs/>
                <w:sz w:val="20"/>
                <w:lang w:val="el-GR"/>
              </w:rPr>
              <w:t>Α: Ονομασία, διεύθυνση και στοιχεία επικοινωνίας της αναθέτουσας αρχής (αα)/ αναθέτοντα φορέα (αφ)</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Ονομασία: [ΑΠΟΚΕΝΤΡΩΜΕΝΗ ΔΙΟΙΚΗΣΗ ΜΑΚΕΔΟΝΙΑΣ-ΘΡΑΚΗΣ]]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Κωδικός  Αναθέτουσας Αρχής / Αναθέτοντα Φορέα ΚΗΜΔΗΣ : [50205]</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Ταχυδρομική διεύθυνση / Πόλη / Ταχ. Κωδικός: [ΚΑΘΗΓΗΤΗ ΡΩΣΣΙΔΗ 11,ΘΕΣ/ΝΙΚΗ Τ.Κ.54655]</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Αρμόδιος για πληροφορίες: [Γεώργιος Νικήτας, Ελένη Αβραμίδου,]</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Τηλέφωνο: [2313 309437, 2313 309151]</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Ηλ. ταχυδρομείο: [</w:t>
            </w:r>
            <w:r w:rsidRPr="00BA2590">
              <w:rPr>
                <w:rFonts w:ascii="Trebuchet MS" w:hAnsi="Trebuchet MS"/>
                <w:sz w:val="20"/>
              </w:rPr>
              <w:t>tpdy</w:t>
            </w:r>
            <w:r w:rsidRPr="00BA2590">
              <w:rPr>
                <w:rFonts w:ascii="Trebuchet MS" w:hAnsi="Trebuchet MS"/>
                <w:sz w:val="20"/>
                <w:lang w:val="el-GR"/>
              </w:rPr>
              <w:t>@</w:t>
            </w:r>
            <w:r w:rsidRPr="00BA2590">
              <w:rPr>
                <w:rFonts w:ascii="Trebuchet MS" w:hAnsi="Trebuchet MS"/>
                <w:sz w:val="20"/>
              </w:rPr>
              <w:t>damt</w:t>
            </w:r>
            <w:r w:rsidRPr="00BA2590">
              <w:rPr>
                <w:rFonts w:ascii="Trebuchet MS" w:hAnsi="Trebuchet MS"/>
                <w:sz w:val="20"/>
                <w:lang w:val="el-GR"/>
              </w:rPr>
              <w:t>.</w:t>
            </w:r>
            <w:r w:rsidRPr="00BA2590">
              <w:rPr>
                <w:rFonts w:ascii="Trebuchet MS" w:hAnsi="Trebuchet MS"/>
                <w:sz w:val="20"/>
              </w:rPr>
              <w:t>gov</w:t>
            </w:r>
            <w:r w:rsidRPr="00BA2590">
              <w:rPr>
                <w:rFonts w:ascii="Trebuchet MS" w:hAnsi="Trebuchet MS"/>
                <w:sz w:val="20"/>
                <w:lang w:val="el-GR"/>
              </w:rPr>
              <w:t>.</w:t>
            </w:r>
            <w:r w:rsidRPr="00BA2590">
              <w:rPr>
                <w:rFonts w:ascii="Trebuchet MS" w:hAnsi="Trebuchet MS"/>
                <w:sz w:val="20"/>
              </w:rPr>
              <w:t>gr</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Διεύθυνση στο Διαδίκτυο (διεύθυνση δικτυακού τόπου) (</w:t>
            </w:r>
            <w:r w:rsidRPr="00BA2590">
              <w:rPr>
                <w:rFonts w:ascii="Trebuchet MS" w:hAnsi="Trebuchet MS"/>
                <w:i/>
                <w:sz w:val="20"/>
                <w:lang w:val="el-GR"/>
              </w:rPr>
              <w:t>εάν υπάρχει</w:t>
            </w:r>
            <w:r w:rsidRPr="00BA2590">
              <w:rPr>
                <w:rFonts w:ascii="Trebuchet MS" w:hAnsi="Trebuchet MS"/>
                <w:sz w:val="20"/>
                <w:lang w:val="el-GR"/>
              </w:rPr>
              <w:t>): [</w:t>
            </w:r>
            <w:r w:rsidRPr="00BA2590">
              <w:rPr>
                <w:rFonts w:ascii="Trebuchet MS" w:hAnsi="Trebuchet MS"/>
                <w:sz w:val="20"/>
              </w:rPr>
              <w:t>www</w:t>
            </w:r>
            <w:r w:rsidRPr="00BA2590">
              <w:rPr>
                <w:rFonts w:ascii="Trebuchet MS" w:hAnsi="Trebuchet MS"/>
                <w:sz w:val="20"/>
                <w:lang w:val="el-GR"/>
              </w:rPr>
              <w:t>.</w:t>
            </w:r>
            <w:r w:rsidRPr="00BA2590">
              <w:rPr>
                <w:rFonts w:ascii="Trebuchet MS" w:hAnsi="Trebuchet MS"/>
                <w:sz w:val="20"/>
              </w:rPr>
              <w:t>damt</w:t>
            </w:r>
            <w:r w:rsidRPr="00BA2590">
              <w:rPr>
                <w:rFonts w:ascii="Trebuchet MS" w:hAnsi="Trebuchet MS"/>
                <w:sz w:val="20"/>
                <w:lang w:val="el-GR"/>
              </w:rPr>
              <w:t>.</w:t>
            </w:r>
            <w:r w:rsidRPr="00BA2590">
              <w:rPr>
                <w:rFonts w:ascii="Trebuchet MS" w:hAnsi="Trebuchet MS"/>
                <w:sz w:val="20"/>
              </w:rPr>
              <w:t>gov</w:t>
            </w:r>
            <w:r w:rsidRPr="00BA2590">
              <w:rPr>
                <w:rFonts w:ascii="Trebuchet MS" w:hAnsi="Trebuchet MS"/>
                <w:sz w:val="20"/>
                <w:lang w:val="el-GR"/>
              </w:rPr>
              <w:t>.</w:t>
            </w:r>
            <w:r w:rsidRPr="00BA2590">
              <w:rPr>
                <w:rFonts w:ascii="Trebuchet MS" w:hAnsi="Trebuchet MS"/>
                <w:sz w:val="20"/>
              </w:rPr>
              <w:t>gr</w:t>
            </w:r>
            <w:r w:rsidRPr="00BA2590">
              <w:rPr>
                <w:rFonts w:ascii="Trebuchet MS" w:hAnsi="Trebuchet MS"/>
                <w:sz w:val="20"/>
                <w:lang w:val="el-GR"/>
              </w:rPr>
              <w:t>]</w:t>
            </w:r>
          </w:p>
        </w:tc>
      </w:tr>
      <w:tr w:rsidR="007C2EA5" w:rsidRPr="007C2EA5" w:rsidTr="00A81F14">
        <w:trPr>
          <w:jc w:val="center"/>
        </w:trPr>
        <w:tc>
          <w:tcPr>
            <w:tcW w:w="8954" w:type="dxa"/>
            <w:tcBorders>
              <w:left w:val="single" w:sz="1" w:space="0" w:color="000000"/>
              <w:bottom w:val="single" w:sz="1" w:space="0" w:color="000000"/>
              <w:right w:val="single" w:sz="1" w:space="0" w:color="000000"/>
            </w:tcBorders>
            <w:shd w:val="clear" w:color="auto" w:fill="B2B2B2"/>
          </w:tcPr>
          <w:p w:rsidR="007C2EA5" w:rsidRPr="00BA2590" w:rsidRDefault="007C2EA5" w:rsidP="00A81F14">
            <w:pPr>
              <w:spacing w:line="276" w:lineRule="auto"/>
              <w:rPr>
                <w:rFonts w:ascii="Trebuchet MS" w:hAnsi="Trebuchet MS"/>
                <w:sz w:val="20"/>
                <w:lang w:val="el-GR"/>
              </w:rPr>
            </w:pPr>
            <w:r w:rsidRPr="00BA2590">
              <w:rPr>
                <w:rFonts w:ascii="Trebuchet MS" w:hAnsi="Trebuchet MS"/>
                <w:b/>
                <w:bCs/>
                <w:sz w:val="20"/>
                <w:lang w:val="el-GR"/>
              </w:rPr>
              <w:t>Β: Πληροφορίες σχετικά με τη διαδικασία σύναψης σύμβασης</w:t>
            </w:r>
          </w:p>
          <w:p w:rsidR="007C2EA5" w:rsidRPr="00C23485" w:rsidRDefault="007C2EA5" w:rsidP="00A81F14">
            <w:pPr>
              <w:spacing w:line="276" w:lineRule="auto"/>
              <w:rPr>
                <w:rFonts w:ascii="Trebuchet MS" w:hAnsi="Trebuchet MS" w:cs="Tahoma"/>
                <w:sz w:val="20"/>
                <w:lang w:val="el-GR"/>
              </w:rPr>
            </w:pPr>
            <w:r w:rsidRPr="00BA2590">
              <w:rPr>
                <w:rFonts w:ascii="Trebuchet MS" w:hAnsi="Trebuchet MS"/>
                <w:sz w:val="20"/>
                <w:lang w:val="el-GR"/>
              </w:rPr>
              <w:t xml:space="preserve">- Τίτλος ή σύντομη περιγραφή της δημόσιας σύμβασης (συμπεριλαμβανομένου του σχετικού </w:t>
            </w:r>
            <w:r w:rsidRPr="00BA2590">
              <w:rPr>
                <w:rFonts w:ascii="Trebuchet MS" w:hAnsi="Trebuchet MS"/>
                <w:sz w:val="20"/>
              </w:rPr>
              <w:t>CPV</w:t>
            </w:r>
            <w:r w:rsidRPr="00BA2590">
              <w:rPr>
                <w:rFonts w:ascii="Trebuchet MS" w:hAnsi="Trebuchet MS"/>
                <w:sz w:val="20"/>
                <w:lang w:val="el-GR"/>
              </w:rPr>
              <w:t>): [</w:t>
            </w:r>
            <w:r>
              <w:rPr>
                <w:rFonts w:ascii="Trebuchet MS" w:hAnsi="Trebuchet MS" w:cs="Tahoma"/>
                <w:sz w:val="20"/>
                <w:lang w:val="el-GR"/>
              </w:rPr>
              <w:t>Ανοικτός συνοπτικός μειοδοτικός διαγωνισμός</w:t>
            </w:r>
            <w:r w:rsidRPr="00BA2590">
              <w:rPr>
                <w:rFonts w:ascii="Trebuchet MS" w:hAnsi="Trebuchet MS" w:cs="Tahoma"/>
                <w:sz w:val="20"/>
                <w:lang w:val="el-GR"/>
              </w:rPr>
              <w:t>,</w:t>
            </w:r>
            <w:r w:rsidRPr="005B41A7">
              <w:rPr>
                <w:lang w:val="el-GR"/>
              </w:rPr>
              <w:t xml:space="preserve"> </w:t>
            </w:r>
            <w:r>
              <w:rPr>
                <w:lang w:val="el-GR"/>
              </w:rPr>
              <w:t xml:space="preserve">για την </w:t>
            </w:r>
            <w:r w:rsidRPr="005B41A7">
              <w:rPr>
                <w:rFonts w:ascii="Trebuchet MS" w:hAnsi="Trebuchet MS" w:cs="Tahoma"/>
                <w:sz w:val="20"/>
                <w:lang w:val="el-GR"/>
              </w:rPr>
              <w:t xml:space="preserve">προμήθεια δυο </w:t>
            </w:r>
            <w:r>
              <w:rPr>
                <w:rFonts w:ascii="Trebuchet MS" w:hAnsi="Trebuchet MS" w:cs="Tahoma"/>
                <w:sz w:val="20"/>
                <w:lang w:val="el-GR"/>
              </w:rPr>
              <w:t xml:space="preserve">πετρελαιοκίνητων </w:t>
            </w:r>
            <w:r w:rsidRPr="005B41A7">
              <w:rPr>
                <w:rFonts w:ascii="Trebuchet MS" w:hAnsi="Trebuchet MS" w:cs="Tahoma"/>
                <w:sz w:val="20"/>
                <w:lang w:val="el-GR"/>
              </w:rPr>
              <w:t>οχημάτων με τετρακίνηση (CPV 34113000-2)</w:t>
            </w:r>
            <w:r>
              <w:rPr>
                <w:rFonts w:ascii="Trebuchet MS" w:hAnsi="Trebuchet MS" w:cs="Tahoma"/>
                <w:sz w:val="20"/>
                <w:lang w:val="el-GR"/>
              </w:rPr>
              <w:t xml:space="preserve"> τύπου </w:t>
            </w:r>
            <w:r>
              <w:rPr>
                <w:rFonts w:ascii="Trebuchet MS" w:hAnsi="Trebuchet MS" w:cs="Tahoma"/>
                <w:sz w:val="20"/>
                <w:lang w:val="en-US"/>
              </w:rPr>
              <w:t>jeep</w:t>
            </w:r>
            <w:r w:rsidRPr="005B41A7">
              <w:rPr>
                <w:rFonts w:ascii="Trebuchet MS" w:hAnsi="Trebuchet MS" w:cs="Tahoma"/>
                <w:sz w:val="20"/>
                <w:lang w:val="el-GR"/>
              </w:rPr>
              <w:t>-</w:t>
            </w:r>
            <w:r>
              <w:rPr>
                <w:rFonts w:ascii="Trebuchet MS" w:hAnsi="Trebuchet MS" w:cs="Tahoma"/>
                <w:sz w:val="20"/>
                <w:lang w:val="en-US"/>
              </w:rPr>
              <w:t>suv</w:t>
            </w:r>
            <w:r w:rsidRPr="005B41A7">
              <w:rPr>
                <w:rFonts w:ascii="Trebuchet MS" w:hAnsi="Trebuchet MS" w:cs="Tahoma"/>
                <w:sz w:val="20"/>
                <w:lang w:val="el-GR"/>
              </w:rPr>
              <w:t xml:space="preserve"> </w:t>
            </w:r>
            <w:r>
              <w:rPr>
                <w:rFonts w:ascii="Trebuchet MS" w:hAnsi="Trebuchet MS" w:cs="Tahoma"/>
                <w:sz w:val="20"/>
                <w:lang w:val="el-GR"/>
              </w:rPr>
              <w:t>1400-1600</w:t>
            </w:r>
            <w:r>
              <w:rPr>
                <w:rFonts w:ascii="Trebuchet MS" w:hAnsi="Trebuchet MS" w:cs="Tahoma"/>
                <w:sz w:val="20"/>
                <w:lang w:val="en-US"/>
              </w:rPr>
              <w:t>cc</w:t>
            </w:r>
            <w:r w:rsidRPr="00F92F3B">
              <w:rPr>
                <w:rFonts w:ascii="Trebuchet MS" w:hAnsi="Trebuchet MS" w:cs="Tahoma"/>
                <w:sz w:val="20"/>
                <w:lang w:val="el-GR"/>
              </w:rPr>
              <w:t xml:space="preserve"> </w:t>
            </w:r>
            <w:r w:rsidRPr="005B41A7">
              <w:rPr>
                <w:rFonts w:ascii="Trebuchet MS" w:hAnsi="Trebuchet MS" w:cs="Tahoma"/>
                <w:sz w:val="20"/>
                <w:lang w:val="el-GR"/>
              </w:rPr>
              <w:t>για την κάλυψη των αναγκών της Δ/νσης Δασών Ν.Δράμας και του Δασαρχείου Νευροκοπίου της Π.Ε. Δράμας της Α.Δ.Μ.Θ. (NUTS EL51-EL52), έτους 2019,</w:t>
            </w:r>
          </w:p>
          <w:p w:rsidR="007C2EA5" w:rsidRPr="00BA2590" w:rsidRDefault="007C2EA5" w:rsidP="00A81F14">
            <w:pPr>
              <w:spacing w:line="276" w:lineRule="auto"/>
              <w:rPr>
                <w:rFonts w:ascii="Trebuchet MS" w:hAnsi="Trebuchet MS"/>
                <w:sz w:val="20"/>
                <w:lang w:val="el-GR"/>
              </w:rPr>
            </w:pPr>
            <w:r w:rsidRPr="005B41A7">
              <w:rPr>
                <w:rFonts w:ascii="Trebuchet MS" w:hAnsi="Trebuchet MS" w:cs="Tahoma"/>
                <w:sz w:val="20"/>
                <w:lang w:val="el-GR"/>
              </w:rPr>
              <w:t xml:space="preserve"> </w:t>
            </w:r>
            <w:r w:rsidRPr="00BA2590">
              <w:rPr>
                <w:rFonts w:ascii="Trebuchet MS" w:hAnsi="Trebuchet MS"/>
                <w:sz w:val="20"/>
                <w:lang w:val="el-GR"/>
              </w:rPr>
              <w:t>- Κωδικός στο ΚΗΜΔΗΣ: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Η σύμβαση αναφέρεται σε έργα, προμήθειες, ή υπηρεσίες : [Προμήθειες]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 Εφόσον υφίστανται, ένδειξη ύπαρξης σχετικών τμημάτων : </w:t>
            </w:r>
            <w:r>
              <w:rPr>
                <w:rFonts w:ascii="Trebuchet MS" w:hAnsi="Trebuchet MS"/>
                <w:sz w:val="20"/>
                <w:highlight w:val="yellow"/>
                <w:lang w:val="el-GR"/>
              </w:rPr>
              <w:t>[</w:t>
            </w:r>
            <w:r w:rsidRPr="006703F4">
              <w:rPr>
                <w:rFonts w:ascii="Trebuchet MS" w:hAnsi="Trebuchet MS"/>
                <w:sz w:val="20"/>
                <w:highlight w:val="yellow"/>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Αριθμός αναφοράς που αποδίδεται στον φάκελο από την αναθέτουσα αρχή (</w:t>
            </w:r>
            <w:r w:rsidRPr="00BA2590">
              <w:rPr>
                <w:rFonts w:ascii="Trebuchet MS" w:hAnsi="Trebuchet MS"/>
                <w:i/>
                <w:sz w:val="20"/>
                <w:lang w:val="el-GR"/>
              </w:rPr>
              <w:t>εάν υπάρχει</w:t>
            </w:r>
            <w:r>
              <w:rPr>
                <w:rFonts w:ascii="Trebuchet MS" w:hAnsi="Trebuchet MS"/>
                <w:sz w:val="20"/>
                <w:lang w:val="el-GR"/>
              </w:rPr>
              <w:t xml:space="preserve">): </w:t>
            </w:r>
            <w:r>
              <w:rPr>
                <w:rFonts w:ascii="Trebuchet MS" w:hAnsi="Trebuchet MS"/>
                <w:sz w:val="20"/>
                <w:highlight w:val="yellow"/>
                <w:lang w:val="el-GR"/>
              </w:rPr>
              <w:t>[0</w:t>
            </w:r>
            <w:r w:rsidRPr="00966743">
              <w:rPr>
                <w:rFonts w:ascii="Trebuchet MS" w:hAnsi="Trebuchet MS"/>
                <w:sz w:val="20"/>
                <w:highlight w:val="yellow"/>
                <w:lang w:val="el-GR"/>
              </w:rPr>
              <w:t>5</w:t>
            </w:r>
            <w:r w:rsidRPr="006703F4">
              <w:rPr>
                <w:rFonts w:ascii="Trebuchet MS" w:hAnsi="Trebuchet MS"/>
                <w:sz w:val="20"/>
                <w:highlight w:val="yellow"/>
                <w:lang w:val="el-GR"/>
              </w:rPr>
              <w:t>/2019]</w:t>
            </w:r>
          </w:p>
        </w:tc>
      </w:tr>
    </w:tbl>
    <w:p w:rsidR="007C2EA5" w:rsidRPr="00BA2590" w:rsidRDefault="007C2EA5" w:rsidP="007C2EA5">
      <w:pPr>
        <w:spacing w:line="276" w:lineRule="auto"/>
        <w:rPr>
          <w:rFonts w:ascii="Trebuchet MS" w:hAnsi="Trebuchet MS"/>
          <w:sz w:val="20"/>
          <w:lang w:val="el-GR"/>
        </w:rPr>
      </w:pPr>
    </w:p>
    <w:p w:rsidR="007C2EA5" w:rsidRPr="00BA2590" w:rsidRDefault="007C2EA5" w:rsidP="007C2EA5">
      <w:pPr>
        <w:shd w:val="clear" w:color="auto" w:fill="B2B2B2"/>
        <w:spacing w:line="276" w:lineRule="auto"/>
        <w:rPr>
          <w:rFonts w:ascii="Trebuchet MS" w:hAnsi="Trebuchet MS"/>
          <w:b/>
          <w:bCs/>
          <w:sz w:val="20"/>
          <w:u w:val="single"/>
          <w:lang w:val="el-GR"/>
        </w:rPr>
      </w:pPr>
      <w:r w:rsidRPr="00BA2590">
        <w:rPr>
          <w:rFonts w:ascii="Trebuchet MS" w:hAnsi="Trebuchet MS"/>
          <w:sz w:val="20"/>
          <w:lang w:val="el-GR"/>
        </w:rPr>
        <w:t>ΟΛΕΣ ΟΙ ΥΠΟΛΟΙΠΕΣ ΠΛΗΡΟΦΟΡΙΕΣ ΣΕ ΚΑΘΕ ΕΝΟΤΗΤΑ ΤΟΥ ΤΕΥΔ ΘΑ ΠΡΕΠΕΙ ΝΑ ΣΥΜΠΛΗΡΩΘΟΥΝ ΑΠΟ ΤΟΝ ΟΙΚΟΝΟΜΙΚΟ ΦΟΡΕΑ</w:t>
      </w:r>
    </w:p>
    <w:p w:rsidR="007C2EA5" w:rsidRPr="00BA2590" w:rsidRDefault="007C2EA5" w:rsidP="007C2EA5">
      <w:pPr>
        <w:pageBreakBefore/>
        <w:spacing w:line="276" w:lineRule="auto"/>
        <w:jc w:val="center"/>
        <w:rPr>
          <w:rFonts w:ascii="Trebuchet MS" w:hAnsi="Trebuchet MS"/>
          <w:b/>
          <w:bCs/>
          <w:sz w:val="20"/>
          <w:lang w:val="el-GR"/>
        </w:rPr>
      </w:pPr>
      <w:r w:rsidRPr="00BA2590">
        <w:rPr>
          <w:rFonts w:ascii="Trebuchet MS" w:hAnsi="Trebuchet MS"/>
          <w:b/>
          <w:bCs/>
          <w:sz w:val="20"/>
          <w:u w:val="single"/>
          <w:lang w:val="el-GR"/>
        </w:rPr>
        <w:lastRenderedPageBreak/>
        <w:t xml:space="preserve">Μέρος </w:t>
      </w:r>
      <w:r w:rsidRPr="00BA2590">
        <w:rPr>
          <w:rFonts w:ascii="Trebuchet MS" w:hAnsi="Trebuchet MS"/>
          <w:b/>
          <w:bCs/>
          <w:sz w:val="20"/>
          <w:u w:val="single"/>
        </w:rPr>
        <w:t>II</w:t>
      </w:r>
      <w:r w:rsidRPr="00BA2590">
        <w:rPr>
          <w:rFonts w:ascii="Trebuchet MS" w:hAnsi="Trebuchet MS"/>
          <w:b/>
          <w:bCs/>
          <w:sz w:val="20"/>
          <w:u w:val="single"/>
          <w:lang w:val="el-GR"/>
        </w:rPr>
        <w:t>: Πληροφορίες σχετικά με τον οικονομικό φορέα</w:t>
      </w:r>
    </w:p>
    <w:p w:rsidR="007C2EA5" w:rsidRPr="00BA2590" w:rsidRDefault="007C2EA5" w:rsidP="007C2EA5">
      <w:pPr>
        <w:spacing w:line="276" w:lineRule="auto"/>
        <w:jc w:val="center"/>
        <w:rPr>
          <w:rFonts w:ascii="Trebuchet MS" w:hAnsi="Trebuchet MS"/>
          <w:b/>
          <w:i/>
          <w:sz w:val="20"/>
          <w:lang w:val="el-GR"/>
        </w:rPr>
      </w:pPr>
      <w:r w:rsidRPr="00BA2590">
        <w:rPr>
          <w:rFonts w:ascii="Trebuchet MS" w:hAnsi="Trebuchet MS"/>
          <w:b/>
          <w:bCs/>
          <w:sz w:val="20"/>
          <w:lang w:val="el-GR"/>
        </w:rPr>
        <w:t>Α: Πληροφορίες σχετικά με τον οικονομικό φορέα</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before="120" w:line="276" w:lineRule="auto"/>
              <w:rPr>
                <w:rFonts w:ascii="Trebuchet MS" w:hAnsi="Trebuchet MS"/>
                <w:b/>
                <w:i/>
                <w:sz w:val="20"/>
              </w:rPr>
            </w:pPr>
            <w:r w:rsidRPr="00BA2590">
              <w:rPr>
                <w:rFonts w:ascii="Trebuchet MS" w:hAnsi="Trebuchet MS"/>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Αριθμός φορολογικού μητρώου (ΑΦΜ):</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hd w:val="clear" w:color="auto" w:fill="FFFFFF"/>
              <w:spacing w:line="276" w:lineRule="auto"/>
              <w:rPr>
                <w:rFonts w:ascii="Trebuchet MS" w:hAnsi="Trebuchet MS"/>
                <w:sz w:val="20"/>
                <w:lang w:val="el-GR"/>
              </w:rPr>
            </w:pPr>
            <w:r w:rsidRPr="00BA2590">
              <w:rPr>
                <w:rFonts w:ascii="Trebuchet MS" w:hAnsi="Trebuchet MS"/>
                <w:sz w:val="20"/>
                <w:lang w:val="el-GR"/>
              </w:rPr>
              <w:t>Αρμόδιος ή αρμόδιοι</w:t>
            </w:r>
            <w:r w:rsidRPr="00BA2590">
              <w:rPr>
                <w:rStyle w:val="a6"/>
                <w:rFonts w:ascii="Trebuchet MS" w:hAnsi="Trebuchet MS"/>
                <w:sz w:val="20"/>
              </w:rPr>
              <w:endnoteReference w:id="3"/>
            </w:r>
            <w:r w:rsidRPr="00BA2590">
              <w:rPr>
                <w:rStyle w:val="a6"/>
                <w:rFonts w:ascii="Trebuchet MS" w:hAnsi="Trebuchet MS"/>
                <w:sz w:val="20"/>
                <w:lang w:val="el-GR"/>
              </w:rPr>
              <w:t xml:space="preserve"> </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Τηλέφωνο:</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Ηλ. ταχυδρομείο:</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Διεύθυνση στο Διαδίκτυο (διεύθυνση δικτυακού τόπου) (</w:t>
            </w:r>
            <w:r w:rsidRPr="00BA2590">
              <w:rPr>
                <w:rFonts w:ascii="Trebuchet MS" w:hAnsi="Trebuchet MS"/>
                <w:i/>
                <w:sz w:val="20"/>
                <w:lang w:val="el-GR"/>
              </w:rPr>
              <w:t>εάν υπάρχει</w:t>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bCs/>
                <w:i/>
                <w:iCs/>
                <w:sz w:val="20"/>
              </w:rPr>
            </w:pPr>
            <w:r w:rsidRPr="00BA2590">
              <w:rPr>
                <w:rFonts w:ascii="Trebuchet MS" w:hAnsi="Trebuchet MS"/>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bCs/>
                <w:i/>
                <w:iCs/>
                <w:sz w:val="20"/>
              </w:rPr>
              <w:t>Απάντηση:</w:t>
            </w:r>
          </w:p>
        </w:tc>
      </w:tr>
      <w:tr w:rsidR="007C2EA5" w:rsidRPr="007C2EA5"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Ο οικονομικός φορέας είναι πολύ μικρή, μικρή ή μεσαία επιχείρηση</w:t>
            </w:r>
            <w:r w:rsidRPr="00BA2590">
              <w:rPr>
                <w:rStyle w:val="a6"/>
                <w:rFonts w:ascii="Trebuchet MS" w:hAnsi="Trebuchet MS"/>
                <w:sz w:val="20"/>
              </w:rPr>
              <w:endnoteReference w:id="4"/>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tc>
      </w:tr>
      <w:tr w:rsidR="007C2EA5" w:rsidRPr="00BA2590" w:rsidTr="00A81F14">
        <w:trPr>
          <w:jc w:val="center"/>
        </w:trPr>
        <w:tc>
          <w:tcPr>
            <w:tcW w:w="4479" w:type="dxa"/>
            <w:tcBorders>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Fonts w:ascii="Trebuchet MS" w:hAnsi="Trebuchet MS"/>
                <w:b/>
                <w:sz w:val="20"/>
                <w:u w:val="single"/>
                <w:lang w:val="el-GR"/>
              </w:rPr>
              <w:t>Μόνο σε περίπτωση προμήθειας κατ</w:t>
            </w:r>
            <w:r w:rsidRPr="00BA2590">
              <w:rPr>
                <w:b/>
                <w:sz w:val="20"/>
                <w:u w:val="single"/>
                <w:lang w:val="el-GR"/>
              </w:rPr>
              <w:t>᾽</w:t>
            </w:r>
            <w:r w:rsidRPr="00BA2590">
              <w:rPr>
                <w:rFonts w:ascii="Trebuchet MS" w:hAnsi="Trebuchet MS"/>
                <w:b/>
                <w:sz w:val="20"/>
                <w:u w:val="single"/>
                <w:lang w:val="el-GR"/>
              </w:rPr>
              <w:t xml:space="preserve"> αποκλειστικότητα, του άρθρου 20:</w:t>
            </w:r>
            <w:r w:rsidRPr="00BA2590">
              <w:rPr>
                <w:rFonts w:ascii="Trebuchet MS" w:hAnsi="Trebuchet MS"/>
                <w:b/>
                <w:sz w:val="20"/>
                <w:lang w:val="el-GR"/>
              </w:rPr>
              <w:t xml:space="preserve"> </w:t>
            </w:r>
            <w:r w:rsidRPr="00BA2590">
              <w:rPr>
                <w:rFonts w:ascii="Trebuchet MS" w:hAnsi="Trebuchet MS"/>
                <w:sz w:val="20"/>
                <w:lang w:val="el-GR"/>
              </w:rPr>
              <w:t>ο οικονομικός φορέας είναι προστατευόμενο εργαστήριο, «κοινωνική επιχείρηση»</w:t>
            </w:r>
            <w:r w:rsidRPr="00BA2590">
              <w:rPr>
                <w:rStyle w:val="a6"/>
                <w:rFonts w:ascii="Trebuchet MS" w:hAnsi="Trebuchet MS"/>
                <w:sz w:val="20"/>
              </w:rPr>
              <w:endnoteReference w:id="5"/>
            </w:r>
            <w:r w:rsidRPr="00BA2590">
              <w:rPr>
                <w:rFonts w:ascii="Trebuchet MS" w:hAnsi="Trebuchet MS"/>
                <w:sz w:val="20"/>
                <w:lang w:val="el-GR"/>
              </w:rPr>
              <w:t xml:space="preserve"> ή προβλέπει την εκτέλεση συμβάσεων στο πλαίσιο προγραμμάτων προστατευόμενης απασχόλησης;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 xml:space="preserve">Εάν ναι, </w:t>
            </w:r>
            <w:r w:rsidRPr="00BA2590">
              <w:rPr>
                <w:rFonts w:ascii="Trebuchet MS" w:hAnsi="Trebuchet MS"/>
                <w:sz w:val="20"/>
                <w:lang w:val="el-GR"/>
              </w:rPr>
              <w:t>ποιο είναι το αντίστοιχο ποσοστό των εργαζομένων με αναπηρία ή μειονεκτούντων εργαζομένων;</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 Ναι [] Όχι</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 [] Άνευ αντικειμένου</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Απαντήστε στα υπόλοιπα τμήματα της παρούσας ενότητας, στην ενότητα Β και, όπου απαιτείται, στην ενότητα Γ του παρόντος </w:t>
            </w:r>
            <w:r w:rsidRPr="00BA2590">
              <w:rPr>
                <w:rFonts w:ascii="Trebuchet MS" w:hAnsi="Trebuchet MS"/>
                <w:sz w:val="20"/>
                <w:lang w:val="el-GR"/>
              </w:rPr>
              <w:lastRenderedPageBreak/>
              <w:t xml:space="preserve">μέρους, συμπληρώστε το μέρος </w:t>
            </w:r>
            <w:r w:rsidRPr="00BA2590">
              <w:rPr>
                <w:rFonts w:ascii="Trebuchet MS" w:hAnsi="Trebuchet MS"/>
                <w:sz w:val="20"/>
              </w:rPr>
              <w:t>V</w:t>
            </w:r>
            <w:r w:rsidRPr="00BA2590">
              <w:rPr>
                <w:rFonts w:ascii="Trebuchet MS" w:hAnsi="Trebuchet MS"/>
                <w:sz w:val="20"/>
                <w:lang w:val="el-GR"/>
              </w:rPr>
              <w:t xml:space="preserve"> κατά περίπτωση, και σε κάθε περίπτωση συμπληρώστε και υπογράψτε το μέρος </w:t>
            </w:r>
            <w:r w:rsidRPr="00BA2590">
              <w:rPr>
                <w:rFonts w:ascii="Trebuchet MS" w:hAnsi="Trebuchet MS"/>
                <w:sz w:val="20"/>
              </w:rPr>
              <w:t>VI</w:t>
            </w:r>
            <w:r w:rsidRPr="00BA2590">
              <w:rPr>
                <w:rFonts w:ascii="Trebuchet MS" w:hAnsi="Trebuchet MS"/>
                <w:sz w:val="20"/>
                <w:lang w:val="el-GR"/>
              </w:rPr>
              <w:t xml:space="preserve">.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 Αναφέρετε την ονομασία του καταλόγου ή του πιστοποιητικού και τον σχετικό αριθμό εγγραφής ή πιστοποίησης, κατά περίπτωση:</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Εάν το πιστοποιητικό εγγραφής ή η πιστοποίηση διατίθεται ηλεκτρονικά, αναφέρετε:</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A2590">
              <w:rPr>
                <w:rStyle w:val="a6"/>
                <w:rFonts w:ascii="Trebuchet MS" w:hAnsi="Trebuchet MS"/>
                <w:sz w:val="20"/>
              </w:rPr>
              <w:endnoteReference w:id="6"/>
            </w:r>
            <w:r w:rsidRPr="00BA2590">
              <w:rPr>
                <w:rFonts w:ascii="Trebuchet MS" w:hAnsi="Trebuchet MS"/>
                <w:sz w:val="20"/>
                <w:lang w:val="el-GR"/>
              </w:rPr>
              <w:t>:</w:t>
            </w:r>
          </w:p>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δ) Η εγγραφή ή η πιστοποίηση καλύπτει όλα τα απαιτούμενα κριτήρια επιλογής;</w:t>
            </w:r>
          </w:p>
          <w:p w:rsidR="007C2EA5" w:rsidRPr="00BA2590" w:rsidRDefault="007C2EA5" w:rsidP="00A81F14">
            <w:pPr>
              <w:spacing w:line="276" w:lineRule="auto"/>
              <w:rPr>
                <w:rFonts w:ascii="Trebuchet MS" w:hAnsi="Trebuchet MS"/>
                <w:b/>
                <w:sz w:val="20"/>
                <w:u w:val="single"/>
                <w:lang w:val="el-GR"/>
              </w:rPr>
            </w:pPr>
            <w:r w:rsidRPr="00BA2590">
              <w:rPr>
                <w:rFonts w:ascii="Trebuchet MS" w:hAnsi="Trebuchet MS"/>
                <w:b/>
                <w:sz w:val="20"/>
                <w:lang w:val="el-GR"/>
              </w:rPr>
              <w:t>Εάν όχι:</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u w:val="single"/>
                <w:lang w:val="el-GR"/>
              </w:rPr>
              <w:t xml:space="preserve">Επιπροσθέτως, συμπληρώστε τις πληροφορίες που λείπουν στο μέρος </w:t>
            </w:r>
            <w:r w:rsidRPr="00BA2590">
              <w:rPr>
                <w:rFonts w:ascii="Trebuchet MS" w:hAnsi="Trebuchet MS"/>
                <w:b/>
                <w:sz w:val="20"/>
                <w:u w:val="single"/>
              </w:rPr>
              <w:t>IV</w:t>
            </w:r>
            <w:r w:rsidRPr="00BA2590">
              <w:rPr>
                <w:rFonts w:ascii="Trebuchet MS" w:hAnsi="Trebuchet MS"/>
                <w:b/>
                <w:sz w:val="20"/>
                <w:u w:val="single"/>
                <w:lang w:val="el-GR"/>
              </w:rPr>
              <w:t>, ενότητες Α, Β, Γ, ή Δ κατά περίπτωση</w:t>
            </w:r>
            <w:r w:rsidRPr="00BA2590">
              <w:rPr>
                <w:rFonts w:ascii="Trebuchet MS" w:hAnsi="Trebuchet MS"/>
                <w:sz w:val="20"/>
                <w:lang w:val="el-GR"/>
              </w:rPr>
              <w:t xml:space="preserve"> </w:t>
            </w:r>
            <w:r w:rsidRPr="00BA2590">
              <w:rPr>
                <w:rFonts w:ascii="Trebuchet MS" w:hAnsi="Trebuchet MS"/>
                <w:b/>
                <w:i/>
                <w:sz w:val="20"/>
                <w:lang w:val="el-GR"/>
              </w:rPr>
              <w:t>ΜΟΝΟ εφόσον αυτό απαιτείται στη σχετική διακήρυξη ή στα έγγραφα της σύμβασης: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ε) Ο οικονομικός φορέας θα είναι σε θέση να προσκομίσει </w:t>
            </w:r>
            <w:r w:rsidRPr="00BA2590">
              <w:rPr>
                <w:rFonts w:ascii="Trebuchet MS" w:hAnsi="Trebuchet MS"/>
                <w:b/>
                <w:sz w:val="20"/>
                <w:lang w:val="el-GR"/>
              </w:rPr>
              <w:t>βεβαίωση</w:t>
            </w:r>
            <w:r w:rsidRPr="00BA2590">
              <w:rPr>
                <w:rFonts w:ascii="Trebuchet MS" w:hAnsi="Trebuchet MS"/>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 [……]</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β) (διαδικτυακή διεύθυνση, αρχή ή φορέας έκδοσης, επακριβή στοιχεία αναφοράς των εγγράφων):[……][……][……][……]</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γ) [……]</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δ) [] Ναι []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 [] Ναι []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r w:rsidR="007C2EA5" w:rsidRPr="00BA2590" w:rsidTr="00A81F14">
        <w:trPr>
          <w:jc w:val="center"/>
        </w:trPr>
        <w:tc>
          <w:tcPr>
            <w:tcW w:w="4479" w:type="dxa"/>
            <w:tcBorders>
              <w:left w:val="single" w:sz="4" w:space="0" w:color="000000"/>
              <w:bottom w:val="single" w:sz="4" w:space="0" w:color="000000"/>
            </w:tcBorders>
            <w:shd w:val="clear" w:color="auto" w:fill="auto"/>
          </w:tcPr>
          <w:p w:rsidR="007C2EA5" w:rsidRPr="00BA2590" w:rsidRDefault="007C2EA5" w:rsidP="00A81F14">
            <w:pPr>
              <w:spacing w:before="120" w:line="276" w:lineRule="auto"/>
              <w:rPr>
                <w:rFonts w:ascii="Trebuchet MS" w:hAnsi="Trebuchet MS"/>
                <w:b/>
                <w:bCs/>
                <w:i/>
                <w:iCs/>
                <w:sz w:val="20"/>
              </w:rPr>
            </w:pPr>
            <w:r w:rsidRPr="00BA2590">
              <w:rPr>
                <w:rFonts w:ascii="Trebuchet MS" w:hAnsi="Trebuchet MS"/>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bCs/>
                <w:i/>
                <w:iCs/>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lastRenderedPageBreak/>
              <w:t>Ο οικονομικός φορέας συμμετέχει στη διαδικασία σύναψης δημόσιας σύμβασης από κοινού με άλλους</w:t>
            </w:r>
            <w:r w:rsidRPr="00BA2590">
              <w:rPr>
                <w:rStyle w:val="a6"/>
                <w:rFonts w:ascii="Trebuchet MS" w:hAnsi="Trebuchet MS"/>
                <w:sz w:val="20"/>
              </w:rPr>
              <w:endnoteReference w:id="7"/>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tc>
      </w:tr>
      <w:tr w:rsidR="007C2EA5" w:rsidRPr="007C2EA5" w:rsidTr="00A81F1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2EA5" w:rsidRPr="00BA2590" w:rsidRDefault="007C2EA5" w:rsidP="00A81F14">
            <w:pPr>
              <w:spacing w:line="276" w:lineRule="auto"/>
              <w:rPr>
                <w:rFonts w:ascii="Trebuchet MS" w:hAnsi="Trebuchet MS"/>
                <w:sz w:val="20"/>
                <w:lang w:val="el-GR"/>
              </w:rPr>
            </w:pPr>
            <w:r w:rsidRPr="00BA2590">
              <w:rPr>
                <w:rFonts w:ascii="Trebuchet MS" w:hAnsi="Trebuchet MS"/>
                <w:b/>
                <w:i/>
                <w:sz w:val="20"/>
                <w:lang w:val="el-GR"/>
              </w:rPr>
              <w:t>Εάν ναι</w:t>
            </w:r>
            <w:r w:rsidRPr="00BA2590">
              <w:rPr>
                <w:rFonts w:ascii="Trebuchet MS" w:hAnsi="Trebuchet MS"/>
                <w:i/>
                <w:sz w:val="20"/>
                <w:lang w:val="el-GR"/>
              </w:rPr>
              <w:t>, μεριμνήστε για την υποβολή χωριστού εντύπου ΤΕΥΔ από τους άλλους εμπλεκόμενους οικονομικούς φορείς.</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 Αναφέρετε τον ρόλο του οικονομικού φορέα στην ένωση ή κοινοπραξία   (επικεφαλής, υπεύθυνος για συγκεκριμένα καθήκοντα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Προσδιορίστε τους άλλους οικονομικούς φορείς που συμμετέχουν από κοινού στη διαδικασία σύναψης δημόσιας σύμβασης: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α) [……]</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β) [……]</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γ) [……]</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bCs/>
                <w:i/>
                <w:iCs/>
                <w:sz w:val="20"/>
              </w:rPr>
            </w:pPr>
            <w:r w:rsidRPr="00BA2590">
              <w:rPr>
                <w:rFonts w:ascii="Trebuchet MS" w:hAnsi="Trebuchet MS"/>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bCs/>
                <w:i/>
                <w:iCs/>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w:t>
            </w:r>
          </w:p>
        </w:tc>
      </w:tr>
    </w:tbl>
    <w:p w:rsidR="007C2EA5" w:rsidRPr="00BA2590" w:rsidRDefault="007C2EA5" w:rsidP="007C2EA5">
      <w:pPr>
        <w:spacing w:line="276" w:lineRule="auto"/>
        <w:rPr>
          <w:rFonts w:ascii="Trebuchet MS" w:hAnsi="Trebuchet MS"/>
          <w:sz w:val="20"/>
          <w:lang w:val="el-GR"/>
        </w:rPr>
      </w:pPr>
    </w:p>
    <w:p w:rsidR="007C2EA5" w:rsidRPr="00BA2590" w:rsidRDefault="007C2EA5" w:rsidP="007C2EA5">
      <w:pPr>
        <w:spacing w:line="276" w:lineRule="auto"/>
        <w:rPr>
          <w:rFonts w:ascii="Trebuchet MS" w:hAnsi="Trebuchet MS"/>
          <w:i/>
          <w:sz w:val="20"/>
          <w:lang w:val="el-GR"/>
        </w:rPr>
      </w:pPr>
    </w:p>
    <w:p w:rsidR="007C2EA5" w:rsidRPr="00BA2590" w:rsidRDefault="007C2EA5" w:rsidP="007C2EA5">
      <w:pPr>
        <w:spacing w:line="276" w:lineRule="auto"/>
        <w:rPr>
          <w:rFonts w:ascii="Trebuchet MS" w:hAnsi="Trebuchet MS"/>
          <w:i/>
          <w:sz w:val="20"/>
          <w:lang w:val="el-GR"/>
        </w:rPr>
      </w:pPr>
    </w:p>
    <w:p w:rsidR="007C2EA5" w:rsidRPr="00BA2590" w:rsidRDefault="007C2EA5" w:rsidP="007C2EA5">
      <w:pPr>
        <w:pageBreakBefore/>
        <w:spacing w:line="276" w:lineRule="auto"/>
        <w:jc w:val="center"/>
        <w:rPr>
          <w:rFonts w:ascii="Trebuchet MS" w:hAnsi="Trebuchet MS"/>
          <w:i/>
          <w:sz w:val="20"/>
          <w:lang w:val="el-GR"/>
        </w:rPr>
      </w:pPr>
      <w:r w:rsidRPr="00BA2590">
        <w:rPr>
          <w:rFonts w:ascii="Trebuchet MS" w:hAnsi="Trebuchet MS"/>
          <w:b/>
          <w:bCs/>
          <w:sz w:val="20"/>
          <w:lang w:val="el-GR"/>
        </w:rPr>
        <w:lastRenderedPageBreak/>
        <w:t>Β: Πληροφορίες σχετικά με τους νόμιμους εκπροσώπους του οικονομικού φορέα</w:t>
      </w:r>
    </w:p>
    <w:p w:rsidR="007C2EA5" w:rsidRPr="00BA2590" w:rsidRDefault="007C2EA5" w:rsidP="007C2EA5">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Trebuchet MS" w:hAnsi="Trebuchet MS"/>
          <w:b/>
          <w:i/>
          <w:sz w:val="20"/>
          <w:lang w:val="el-GR"/>
        </w:rPr>
      </w:pPr>
      <w:r w:rsidRPr="00BA2590">
        <w:rPr>
          <w:rFonts w:ascii="Trebuchet MS" w:hAnsi="Trebuchet MS"/>
          <w:i/>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Ονοματεπώνυμο</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Εάν χρειάζεται, δώστε λεπτομερή στοιχεία σχετικά με την εκπροσώπηση (τις μορφές της, την έκταση, τον σκοπό …):</w:t>
            </w:r>
          </w:p>
          <w:p w:rsidR="007C2EA5" w:rsidRPr="00BA2590" w:rsidRDefault="007C2EA5" w:rsidP="00A81F14">
            <w:pPr>
              <w:spacing w:line="276" w:lineRule="auto"/>
              <w:rPr>
                <w:rFonts w:ascii="Trebuchet MS" w:hAnsi="Trebuchet MS"/>
                <w:sz w:val="20"/>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lang w:val="el-GR"/>
              </w:rPr>
            </w:pPr>
          </w:p>
        </w:tc>
      </w:tr>
    </w:tbl>
    <w:p w:rsidR="007C2EA5" w:rsidRPr="00BA2590" w:rsidRDefault="007C2EA5" w:rsidP="007C2EA5">
      <w:pPr>
        <w:pageBreakBefore/>
        <w:spacing w:line="276" w:lineRule="auto"/>
        <w:ind w:left="850"/>
        <w:jc w:val="center"/>
        <w:rPr>
          <w:rFonts w:ascii="Trebuchet MS" w:hAnsi="Trebuchet MS"/>
          <w:b/>
          <w:i/>
          <w:sz w:val="20"/>
          <w:lang w:val="el-GR"/>
        </w:rPr>
      </w:pPr>
      <w:r w:rsidRPr="00BA2590">
        <w:rPr>
          <w:rFonts w:ascii="Trebuchet MS" w:hAnsi="Trebuchet MS"/>
          <w:b/>
          <w:bCs/>
          <w:sz w:val="20"/>
          <w:lang w:val="el-GR"/>
        </w:rPr>
        <w:lastRenderedPageBreak/>
        <w:t>Γ: Πληροφορίες σχετικά με τη στήριξη στις ικανότητες άλλων ΦΟΡΕΩΝ</w:t>
      </w:r>
      <w:r w:rsidRPr="00BA2590">
        <w:rPr>
          <w:rStyle w:val="ae"/>
          <w:rFonts w:ascii="Trebuchet MS" w:hAnsi="Trebuchet MS"/>
          <w:b/>
          <w:bCs/>
          <w:sz w:val="20"/>
        </w:rPr>
        <w:endnoteReference w:id="8"/>
      </w:r>
      <w:r w:rsidRPr="00BA2590">
        <w:rPr>
          <w:rFonts w:ascii="Trebuchet MS" w:hAnsi="Trebuchet MS"/>
          <w:sz w:val="20"/>
          <w:lang w:val="el-GR"/>
        </w:rPr>
        <w:t xml:space="preserve"> </w:t>
      </w:r>
    </w:p>
    <w:tbl>
      <w:tblPr>
        <w:tblW w:w="8959" w:type="dxa"/>
        <w:jc w:val="center"/>
        <w:tblLayout w:type="fixed"/>
        <w:tblLook w:val="0000"/>
      </w:tblPr>
      <w:tblGrid>
        <w:gridCol w:w="4479"/>
        <w:gridCol w:w="4480"/>
      </w:tblGrid>
      <w:tr w:rsidR="007C2EA5" w:rsidRPr="00BA2590" w:rsidTr="00A81F1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A2590">
              <w:rPr>
                <w:rFonts w:ascii="Trebuchet MS" w:hAnsi="Trebuchet MS"/>
                <w:sz w:val="20"/>
              </w:rPr>
              <w:t>IV</w:t>
            </w:r>
            <w:r w:rsidRPr="00BA2590">
              <w:rPr>
                <w:rFonts w:ascii="Trebuchet MS" w:hAnsi="Trebuchet MS"/>
                <w:sz w:val="20"/>
                <w:lang w:val="el-GR"/>
              </w:rPr>
              <w:t xml:space="preserve"> και στα (τυχόν) κριτήρια και κανόνες που καθορίζονται στο μέρος </w:t>
            </w:r>
            <w:r w:rsidRPr="00BA2590">
              <w:rPr>
                <w:rFonts w:ascii="Trebuchet MS" w:hAnsi="Trebuchet MS"/>
                <w:sz w:val="20"/>
              </w:rPr>
              <w:t>V</w:t>
            </w:r>
            <w:r w:rsidRPr="00BA2590">
              <w:rPr>
                <w:rFonts w:ascii="Trebuchet MS" w:hAnsi="Trebuchet MS"/>
                <w:sz w:val="20"/>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[]Ναι []Όχι</w:t>
            </w:r>
          </w:p>
        </w:tc>
      </w:tr>
    </w:tbl>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i/>
          <w:sz w:val="20"/>
          <w:lang w:val="el-GR"/>
        </w:rPr>
      </w:pPr>
      <w:r w:rsidRPr="00BA2590">
        <w:rPr>
          <w:rFonts w:ascii="Trebuchet MS" w:hAnsi="Trebuchet MS"/>
          <w:b/>
          <w:i/>
          <w:sz w:val="20"/>
          <w:lang w:val="el-GR"/>
        </w:rPr>
        <w:t>Εάν ναι</w:t>
      </w:r>
      <w:r w:rsidRPr="00BA2590">
        <w:rPr>
          <w:rFonts w:ascii="Trebuchet MS" w:hAnsi="Trebuchet MS"/>
          <w:i/>
          <w:sz w:val="20"/>
          <w:lang w:val="el-GR"/>
        </w:rPr>
        <w:t xml:space="preserve">, επισυνάψτε χωριστό έντυπο ΤΕΥΔ με τις πληροφορίες που απαιτούνται σύμφωνα με τις </w:t>
      </w:r>
      <w:r w:rsidRPr="00BA2590">
        <w:rPr>
          <w:rFonts w:ascii="Trebuchet MS" w:hAnsi="Trebuchet MS"/>
          <w:b/>
          <w:i/>
          <w:sz w:val="20"/>
          <w:lang w:val="el-GR"/>
        </w:rPr>
        <w:t xml:space="preserve">ενότητες Α και Β του παρόντος μέρους και σύμφωνα με το μέρος ΙΙΙ, για κάθε ένα </w:t>
      </w:r>
      <w:r w:rsidRPr="00BA2590">
        <w:rPr>
          <w:rFonts w:ascii="Trebuchet MS" w:hAnsi="Trebuchet MS"/>
          <w:i/>
          <w:sz w:val="20"/>
          <w:lang w:val="el-GR"/>
        </w:rPr>
        <w:t xml:space="preserve">από τους σχετικούς φορείς, δεόντως συμπληρωμένο και υπογεγραμμένο από τους νομίμους εκπροσώπους αυτών. </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i/>
          <w:sz w:val="20"/>
          <w:lang w:val="el-GR"/>
        </w:rPr>
      </w:pPr>
      <w:r w:rsidRPr="00BA2590">
        <w:rPr>
          <w:rFonts w:ascii="Trebuchet MS" w:hAnsi="Trebuchet MS"/>
          <w:i/>
          <w:sz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sz w:val="20"/>
          <w:lang w:val="el-GR"/>
        </w:rPr>
      </w:pPr>
      <w:r w:rsidRPr="00BA2590">
        <w:rPr>
          <w:rFonts w:ascii="Trebuchet MS" w:hAnsi="Trebuchet MS"/>
          <w:i/>
          <w:sz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A2590">
        <w:rPr>
          <w:rFonts w:ascii="Trebuchet MS" w:hAnsi="Trebuchet MS"/>
          <w:i/>
          <w:sz w:val="20"/>
        </w:rPr>
        <w:t>IV</w:t>
      </w:r>
      <w:r w:rsidRPr="00BA2590">
        <w:rPr>
          <w:rFonts w:ascii="Trebuchet MS" w:hAnsi="Trebuchet MS"/>
          <w:i/>
          <w:sz w:val="20"/>
          <w:lang w:val="el-GR"/>
        </w:rPr>
        <w:t xml:space="preserve"> και </w:t>
      </w:r>
      <w:r w:rsidRPr="00BA2590">
        <w:rPr>
          <w:rFonts w:ascii="Trebuchet MS" w:hAnsi="Trebuchet MS"/>
          <w:i/>
          <w:sz w:val="20"/>
        </w:rPr>
        <w:t>V</w:t>
      </w:r>
      <w:r w:rsidRPr="00BA2590">
        <w:rPr>
          <w:rFonts w:ascii="Trebuchet MS" w:hAnsi="Trebuchet MS"/>
          <w:i/>
          <w:sz w:val="20"/>
          <w:lang w:val="el-GR"/>
        </w:rPr>
        <w:t xml:space="preserve"> για κάθε ένα από τους οικονομικούς φορείς.</w:t>
      </w:r>
    </w:p>
    <w:p w:rsidR="007C2EA5" w:rsidRPr="00BA2590" w:rsidRDefault="007C2EA5" w:rsidP="007C2EA5">
      <w:pPr>
        <w:pageBreakBefore/>
        <w:spacing w:line="276" w:lineRule="auto"/>
        <w:jc w:val="center"/>
        <w:rPr>
          <w:rFonts w:ascii="Trebuchet MS" w:hAnsi="Trebuchet MS"/>
          <w:b/>
          <w:bCs/>
          <w:sz w:val="20"/>
          <w:lang w:val="el-GR"/>
        </w:rPr>
      </w:pPr>
      <w:r w:rsidRPr="00BA2590">
        <w:rPr>
          <w:rFonts w:ascii="Trebuchet MS" w:hAnsi="Trebuchet MS"/>
          <w:b/>
          <w:bCs/>
          <w:sz w:val="20"/>
          <w:lang w:val="el-GR"/>
        </w:rPr>
        <w:lastRenderedPageBreak/>
        <w:t xml:space="preserve">Δ: Πληροφορίες σχετικά με υπεργολάβους στην ικανότητα των οποίων </w:t>
      </w:r>
      <w:r w:rsidRPr="00BA2590">
        <w:rPr>
          <w:rFonts w:ascii="Trebuchet MS" w:hAnsi="Trebuchet MS"/>
          <w:b/>
          <w:bCs/>
          <w:sz w:val="20"/>
          <w:u w:val="single"/>
          <w:lang w:val="el-GR"/>
        </w:rPr>
        <w:t>δεν στηρίζεται</w:t>
      </w:r>
      <w:r w:rsidRPr="00BA2590">
        <w:rPr>
          <w:rFonts w:ascii="Trebuchet MS" w:hAnsi="Trebuchet MS"/>
          <w:b/>
          <w:bCs/>
          <w:sz w:val="20"/>
          <w:lang w:val="el-GR"/>
        </w:rPr>
        <w:t xml:space="preserve"> ο οικονομικός φορέας</w:t>
      </w:r>
      <w:r w:rsidRPr="00BA2590">
        <w:rPr>
          <w:rFonts w:ascii="Trebuchet MS" w:hAnsi="Trebuchet MS"/>
          <w:sz w:val="20"/>
          <w:lang w:val="el-GR"/>
        </w:rPr>
        <w:t xml:space="preserve"> </w:t>
      </w:r>
    </w:p>
    <w:p w:rsidR="007C2EA5" w:rsidRPr="00BA2590" w:rsidRDefault="007C2EA5" w:rsidP="007C2EA5">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rebuchet MS" w:hAnsi="Trebuchet MS"/>
          <w:b/>
          <w:i/>
          <w:sz w:val="20"/>
          <w:lang w:val="el-GR"/>
        </w:rPr>
      </w:pPr>
      <w:r w:rsidRPr="00BA2590">
        <w:rPr>
          <w:rFonts w:ascii="Trebuchet MS" w:hAnsi="Trebuchet MS"/>
          <w:b/>
          <w:bCs/>
          <w:sz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[]Ναι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Εάν </w:t>
            </w:r>
            <w:r w:rsidRPr="00BA2590">
              <w:rPr>
                <w:rFonts w:ascii="Trebuchet MS" w:hAnsi="Trebuchet MS"/>
                <w:b/>
                <w:sz w:val="20"/>
                <w:lang w:val="el-GR"/>
              </w:rPr>
              <w:t xml:space="preserve">ναι </w:t>
            </w:r>
            <w:r w:rsidRPr="00BA2590">
              <w:rPr>
                <w:rFonts w:ascii="Trebuchet MS" w:hAnsi="Trebuchet MS"/>
                <w:sz w:val="20"/>
                <w:lang w:val="el-GR"/>
              </w:rPr>
              <w:t xml:space="preserve">παραθέστε κατάλογο των προτεινόμενων υπεργολάβων και το ποσοστό της σύμβασης που θα αναλάβουν: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bl>
    <w:p w:rsidR="007C2EA5" w:rsidRPr="00BA2590" w:rsidRDefault="007C2EA5" w:rsidP="007C2EA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rebuchet MS" w:hAnsi="Trebuchet MS"/>
          <w:bCs/>
          <w:sz w:val="20"/>
          <w:szCs w:val="20"/>
          <w:u w:val="single"/>
        </w:rPr>
      </w:pPr>
      <w:r w:rsidRPr="00BA2590">
        <w:rPr>
          <w:rFonts w:ascii="Trebuchet MS" w:hAnsi="Trebuchet MS"/>
          <w:i/>
          <w:sz w:val="20"/>
          <w:szCs w:val="20"/>
        </w:rPr>
        <w:t>Εάν</w:t>
      </w:r>
      <w:r w:rsidRPr="00BA2590">
        <w:rPr>
          <w:rFonts w:ascii="Trebuchet MS" w:hAnsi="Trebuchet MS"/>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A2590">
        <w:rPr>
          <w:rFonts w:ascii="Trebuchet MS" w:hAnsi="Trebuchet MS"/>
          <w:b w:val="0"/>
          <w:i/>
          <w:sz w:val="20"/>
          <w:szCs w:val="20"/>
        </w:rPr>
        <w:t xml:space="preserve">επιπλέον των πληροφοριών </w:t>
      </w:r>
      <w:r w:rsidRPr="00BA2590">
        <w:rPr>
          <w:rFonts w:ascii="Trebuchet MS" w:hAnsi="Trebuchet MS"/>
          <w:i/>
          <w:sz w:val="20"/>
          <w:szCs w:val="20"/>
        </w:rPr>
        <w:t xml:space="preserve">που προβλέπονται στην παρούσα ενότητα, </w:t>
      </w:r>
      <w:r w:rsidRPr="00BA2590">
        <w:rPr>
          <w:rFonts w:ascii="Trebuchet MS" w:hAnsi="Trebuchet MS"/>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2EA5" w:rsidRPr="00BA2590" w:rsidRDefault="007C2EA5" w:rsidP="007C2EA5">
      <w:pPr>
        <w:pageBreakBefore/>
        <w:spacing w:line="276" w:lineRule="auto"/>
        <w:jc w:val="center"/>
        <w:rPr>
          <w:rFonts w:ascii="Trebuchet MS" w:hAnsi="Trebuchet MS"/>
          <w:b/>
          <w:bCs/>
          <w:sz w:val="20"/>
          <w:lang w:val="el-GR"/>
        </w:rPr>
      </w:pPr>
      <w:r w:rsidRPr="00BA2590">
        <w:rPr>
          <w:rFonts w:ascii="Trebuchet MS" w:hAnsi="Trebuchet MS"/>
          <w:b/>
          <w:bCs/>
          <w:sz w:val="20"/>
          <w:u w:val="single"/>
          <w:lang w:val="el-GR"/>
        </w:rPr>
        <w:lastRenderedPageBreak/>
        <w:t xml:space="preserve">Μέρος </w:t>
      </w:r>
      <w:r w:rsidRPr="00BA2590">
        <w:rPr>
          <w:rFonts w:ascii="Trebuchet MS" w:hAnsi="Trebuchet MS"/>
          <w:b/>
          <w:bCs/>
          <w:sz w:val="20"/>
          <w:u w:val="single"/>
        </w:rPr>
        <w:t>III</w:t>
      </w:r>
      <w:r w:rsidRPr="00BA2590">
        <w:rPr>
          <w:rFonts w:ascii="Trebuchet MS" w:hAnsi="Trebuchet MS"/>
          <w:b/>
          <w:bCs/>
          <w:sz w:val="20"/>
          <w:u w:val="single"/>
          <w:lang w:val="el-GR"/>
        </w:rPr>
        <w:t>: Λόγοι αποκλεισμού</w:t>
      </w:r>
    </w:p>
    <w:p w:rsidR="007C2EA5" w:rsidRPr="00BA2590" w:rsidRDefault="007C2EA5" w:rsidP="007C2EA5">
      <w:pPr>
        <w:spacing w:line="276" w:lineRule="auto"/>
        <w:jc w:val="center"/>
        <w:rPr>
          <w:rFonts w:ascii="Trebuchet MS" w:hAnsi="Trebuchet MS"/>
          <w:sz w:val="20"/>
          <w:lang w:val="el-GR"/>
        </w:rPr>
      </w:pPr>
      <w:r w:rsidRPr="00BA2590">
        <w:rPr>
          <w:rFonts w:ascii="Trebuchet MS" w:hAnsi="Trebuchet MS"/>
          <w:b/>
          <w:bCs/>
          <w:sz w:val="20"/>
          <w:lang w:val="el-GR"/>
        </w:rPr>
        <w:t>Α: Λόγοι αποκλεισμού που σχετίζονται με ποινικές καταδίκες</w:t>
      </w:r>
      <w:r w:rsidRPr="00BA2590">
        <w:rPr>
          <w:rStyle w:val="ae"/>
          <w:rFonts w:ascii="Trebuchet MS" w:hAnsi="Trebuchet MS"/>
          <w:sz w:val="20"/>
        </w:rPr>
        <w:endnoteReference w:id="9"/>
      </w:r>
    </w:p>
    <w:p w:rsidR="007C2EA5" w:rsidRPr="00BA2590" w:rsidRDefault="007C2EA5" w:rsidP="007C2EA5">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rebuchet MS" w:hAnsi="Trebuchet MS"/>
          <w:sz w:val="20"/>
          <w:lang w:val="el-GR"/>
        </w:rPr>
      </w:pPr>
      <w:r w:rsidRPr="00BA2590">
        <w:rPr>
          <w:rFonts w:ascii="Trebuchet MS" w:hAnsi="Trebuchet MS"/>
          <w:sz w:val="20"/>
          <w:lang w:val="el-GR"/>
        </w:rPr>
        <w:t>Στο άρθρο 73 παρ. 1 ορίζονται οι ακόλουθοι λόγοι αποκλεισμού:</w:t>
      </w:r>
    </w:p>
    <w:p w:rsidR="007C2EA5" w:rsidRPr="00BA2590" w:rsidRDefault="007C2EA5" w:rsidP="007C2EA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 w:val="20"/>
        </w:rPr>
      </w:pPr>
      <w:r w:rsidRPr="00BA2590">
        <w:rPr>
          <w:rFonts w:ascii="Trebuchet MS" w:hAnsi="Trebuchet MS"/>
          <w:sz w:val="20"/>
        </w:rPr>
        <w:t xml:space="preserve">συμμετοχή σε </w:t>
      </w:r>
      <w:r w:rsidRPr="00BA2590">
        <w:rPr>
          <w:rFonts w:ascii="Trebuchet MS" w:hAnsi="Trebuchet MS"/>
          <w:b/>
          <w:sz w:val="20"/>
        </w:rPr>
        <w:t>εγκληματική οργάνωση</w:t>
      </w:r>
      <w:r w:rsidRPr="00BA2590">
        <w:rPr>
          <w:rStyle w:val="a6"/>
          <w:rFonts w:ascii="Trebuchet MS" w:hAnsi="Trebuchet MS"/>
          <w:sz w:val="20"/>
        </w:rPr>
        <w:endnoteReference w:id="10"/>
      </w:r>
      <w:r w:rsidRPr="00BA2590">
        <w:rPr>
          <w:rFonts w:ascii="Trebuchet MS" w:hAnsi="Trebuchet MS"/>
          <w:sz w:val="20"/>
        </w:rPr>
        <w:t>·</w:t>
      </w:r>
    </w:p>
    <w:p w:rsidR="007C2EA5" w:rsidRPr="00BA2590" w:rsidRDefault="007C2EA5" w:rsidP="007C2EA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 w:val="20"/>
        </w:rPr>
      </w:pPr>
      <w:r w:rsidRPr="00BA2590">
        <w:rPr>
          <w:rFonts w:ascii="Trebuchet MS" w:hAnsi="Trebuchet MS"/>
          <w:b/>
          <w:sz w:val="20"/>
        </w:rPr>
        <w:t>δωροδοκία</w:t>
      </w:r>
      <w:r w:rsidRPr="00BA2590">
        <w:rPr>
          <w:rStyle w:val="ae"/>
          <w:rFonts w:ascii="Trebuchet MS" w:hAnsi="Trebuchet MS"/>
          <w:sz w:val="20"/>
        </w:rPr>
        <w:endnoteReference w:id="11"/>
      </w:r>
      <w:r w:rsidRPr="00BA2590">
        <w:rPr>
          <w:rFonts w:ascii="Trebuchet MS" w:hAnsi="Trebuchet MS"/>
          <w:sz w:val="20"/>
          <w:vertAlign w:val="superscript"/>
        </w:rPr>
        <w:t>,</w:t>
      </w:r>
      <w:r w:rsidRPr="00BA2590">
        <w:rPr>
          <w:rStyle w:val="a6"/>
          <w:rFonts w:ascii="Trebuchet MS" w:hAnsi="Trebuchet MS"/>
          <w:sz w:val="20"/>
        </w:rPr>
        <w:endnoteReference w:id="12"/>
      </w:r>
      <w:r w:rsidRPr="00BA2590">
        <w:rPr>
          <w:rFonts w:ascii="Trebuchet MS" w:hAnsi="Trebuchet MS"/>
          <w:sz w:val="20"/>
        </w:rPr>
        <w:t>·</w:t>
      </w:r>
    </w:p>
    <w:p w:rsidR="007C2EA5" w:rsidRPr="00BA2590" w:rsidRDefault="007C2EA5" w:rsidP="007C2EA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 w:val="20"/>
        </w:rPr>
      </w:pPr>
      <w:r w:rsidRPr="00BA2590">
        <w:rPr>
          <w:rFonts w:ascii="Trebuchet MS" w:hAnsi="Trebuchet MS"/>
          <w:b/>
          <w:sz w:val="20"/>
        </w:rPr>
        <w:t>απάτη</w:t>
      </w:r>
      <w:r w:rsidRPr="00BA2590">
        <w:rPr>
          <w:rStyle w:val="a6"/>
          <w:rFonts w:ascii="Trebuchet MS" w:hAnsi="Trebuchet MS"/>
          <w:sz w:val="20"/>
        </w:rPr>
        <w:endnoteReference w:id="13"/>
      </w:r>
      <w:r w:rsidRPr="00BA2590">
        <w:rPr>
          <w:rFonts w:ascii="Trebuchet MS" w:hAnsi="Trebuchet MS"/>
          <w:sz w:val="20"/>
        </w:rPr>
        <w:t>·</w:t>
      </w:r>
    </w:p>
    <w:p w:rsidR="007C2EA5" w:rsidRPr="00BA2590" w:rsidRDefault="007C2EA5" w:rsidP="007C2EA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 w:val="20"/>
          <w:lang w:val="el-GR"/>
        </w:rPr>
      </w:pPr>
      <w:r w:rsidRPr="00BA2590">
        <w:rPr>
          <w:rFonts w:ascii="Trebuchet MS" w:hAnsi="Trebuchet MS"/>
          <w:b/>
          <w:sz w:val="20"/>
          <w:lang w:val="el-GR"/>
        </w:rPr>
        <w:t>τρομοκρατικά εγκλήματα ή εγκλήματα συνδεόμενα με τρομοκρατικές δραστηριότητες</w:t>
      </w:r>
      <w:r w:rsidRPr="00BA2590">
        <w:rPr>
          <w:rStyle w:val="a6"/>
          <w:rFonts w:ascii="Trebuchet MS" w:hAnsi="Trebuchet MS"/>
          <w:sz w:val="20"/>
        </w:rPr>
        <w:endnoteReference w:id="14"/>
      </w:r>
      <w:r w:rsidRPr="00BA2590">
        <w:rPr>
          <w:rStyle w:val="a6"/>
          <w:rFonts w:ascii="Trebuchet MS" w:hAnsi="Trebuchet MS"/>
          <w:sz w:val="20"/>
          <w:lang w:val="el-GR"/>
        </w:rPr>
        <w:t>·</w:t>
      </w:r>
    </w:p>
    <w:p w:rsidR="007C2EA5" w:rsidRPr="00BA2590" w:rsidRDefault="007C2EA5" w:rsidP="007C2EA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rFonts w:ascii="Trebuchet MS" w:hAnsi="Trebuchet MS"/>
          <w:b/>
          <w:sz w:val="20"/>
          <w:lang w:val="el-GR"/>
        </w:rPr>
      </w:pPr>
      <w:r w:rsidRPr="00BA2590">
        <w:rPr>
          <w:rFonts w:ascii="Trebuchet MS" w:hAnsi="Trebuchet MS"/>
          <w:b/>
          <w:sz w:val="20"/>
          <w:lang w:val="el-GR"/>
        </w:rPr>
        <w:t>νομιμοποίηση εσόδων από παράνομες δραστηριότητες ή χρηματοδότηση της τρομοκρατίας</w:t>
      </w:r>
      <w:r w:rsidRPr="00BA2590">
        <w:rPr>
          <w:rStyle w:val="a6"/>
          <w:rFonts w:ascii="Trebuchet MS" w:hAnsi="Trebuchet MS"/>
          <w:sz w:val="20"/>
        </w:rPr>
        <w:endnoteReference w:id="15"/>
      </w:r>
      <w:r w:rsidRPr="00BA2590">
        <w:rPr>
          <w:rFonts w:ascii="Trebuchet MS" w:hAnsi="Trebuchet MS"/>
          <w:sz w:val="20"/>
          <w:lang w:val="el-GR"/>
        </w:rPr>
        <w:t>·</w:t>
      </w:r>
    </w:p>
    <w:p w:rsidR="007C2EA5" w:rsidRPr="00BA2590" w:rsidRDefault="007C2EA5" w:rsidP="007C2EA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bCs/>
          <w:i/>
          <w:iCs/>
          <w:sz w:val="20"/>
          <w:lang w:val="el-GR"/>
        </w:rPr>
      </w:pPr>
      <w:r w:rsidRPr="00BA2590">
        <w:rPr>
          <w:rStyle w:val="a6"/>
          <w:rFonts w:ascii="Trebuchet MS" w:hAnsi="Trebuchet MS"/>
          <w:b/>
          <w:sz w:val="20"/>
          <w:lang w:val="el-GR"/>
        </w:rPr>
        <w:t>παιδική εργασία και άλλες μορφές εμπορίας ανθρώπων</w:t>
      </w:r>
      <w:r w:rsidRPr="00BA2590">
        <w:rPr>
          <w:rStyle w:val="a6"/>
          <w:rFonts w:ascii="Trebuchet MS" w:hAnsi="Trebuchet MS"/>
          <w:sz w:val="20"/>
        </w:rPr>
        <w:endnoteReference w:id="16"/>
      </w:r>
      <w:r w:rsidRPr="00BA2590">
        <w:rPr>
          <w:rStyle w:val="a6"/>
          <w:rFonts w:ascii="Trebuchet MS" w:hAnsi="Trebuchet MS"/>
          <w:sz w:val="20"/>
          <w:lang w:val="el-GR"/>
        </w:rPr>
        <w:t>.</w:t>
      </w:r>
    </w:p>
    <w:tbl>
      <w:tblPr>
        <w:tblW w:w="8959" w:type="dxa"/>
        <w:jc w:val="center"/>
        <w:tblLayout w:type="fixed"/>
        <w:tblLook w:val="0000"/>
      </w:tblPr>
      <w:tblGrid>
        <w:gridCol w:w="4479"/>
        <w:gridCol w:w="4480"/>
      </w:tblGrid>
      <w:tr w:rsidR="007C2EA5" w:rsidRPr="00BA2590" w:rsidTr="00A81F1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bCs/>
                <w:i/>
                <w:iCs/>
                <w:sz w:val="20"/>
                <w:lang w:val="el-GR"/>
              </w:rPr>
            </w:pPr>
            <w:r w:rsidRPr="00BA2590">
              <w:rPr>
                <w:rFonts w:ascii="Trebuchet MS" w:hAnsi="Trebuchet MS"/>
                <w:b/>
                <w:bCs/>
                <w:i/>
                <w:iCs/>
                <w:sz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r w:rsidRPr="00BA2590">
              <w:rPr>
                <w:rFonts w:ascii="Trebuchet MS" w:hAnsi="Trebuchet MS"/>
                <w:b/>
                <w:bCs/>
                <w:i/>
                <w:iCs/>
                <w:sz w:val="20"/>
              </w:rPr>
              <w:t>Απάντηση:</w:t>
            </w:r>
          </w:p>
        </w:tc>
      </w:tr>
      <w:tr w:rsidR="007C2EA5" w:rsidRPr="00BA2590" w:rsidTr="00A81F14">
        <w:trPr>
          <w:jc w:val="center"/>
        </w:trPr>
        <w:tc>
          <w:tcPr>
            <w:tcW w:w="4479" w:type="dxa"/>
            <w:tcBorders>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Υπάρχει τελεσίδικη καταδικαστική </w:t>
            </w:r>
            <w:r w:rsidRPr="00BA2590">
              <w:rPr>
                <w:rFonts w:ascii="Trebuchet MS" w:hAnsi="Trebuchet MS"/>
                <w:b/>
                <w:sz w:val="20"/>
                <w:lang w:val="el-GR"/>
              </w:rPr>
              <w:t>απόφαση εις βάρος του οικονομικού φορέα</w:t>
            </w:r>
            <w:r w:rsidRPr="00BA2590">
              <w:rPr>
                <w:rFonts w:ascii="Trebuchet MS" w:hAnsi="Trebuchet MS"/>
                <w:sz w:val="20"/>
                <w:lang w:val="el-GR"/>
              </w:rPr>
              <w:t xml:space="preserve"> ή </w:t>
            </w:r>
            <w:r w:rsidRPr="00BA2590">
              <w:rPr>
                <w:rFonts w:ascii="Trebuchet MS" w:hAnsi="Trebuchet MS"/>
                <w:b/>
                <w:sz w:val="20"/>
                <w:lang w:val="el-GR"/>
              </w:rPr>
              <w:t>οποιουδήποτε</w:t>
            </w:r>
            <w:r w:rsidRPr="00BA2590">
              <w:rPr>
                <w:rFonts w:ascii="Trebuchet MS" w:hAnsi="Trebuchet MS"/>
                <w:sz w:val="20"/>
                <w:lang w:val="el-GR"/>
              </w:rPr>
              <w:t xml:space="preserve"> προσώπου</w:t>
            </w:r>
            <w:r w:rsidRPr="00BA2590">
              <w:rPr>
                <w:rStyle w:val="ae"/>
                <w:rFonts w:ascii="Trebuchet MS" w:hAnsi="Trebuchet MS"/>
                <w:sz w:val="20"/>
              </w:rPr>
              <w:endnoteReference w:id="17"/>
            </w:r>
            <w:r w:rsidRPr="00BA2590">
              <w:rPr>
                <w:rFonts w:ascii="Trebuchet MS" w:hAnsi="Trebuchet MS"/>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r w:rsidRPr="00BA2590">
              <w:rPr>
                <w:rStyle w:val="a6"/>
                <w:rFonts w:ascii="Trebuchet MS" w:hAnsi="Trebuchet MS"/>
                <w:sz w:val="20"/>
              </w:rPr>
              <w:endnoteReference w:id="18"/>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αναφέρετε</w:t>
            </w:r>
            <w:r w:rsidRPr="00BA2590">
              <w:rPr>
                <w:rStyle w:val="a6"/>
                <w:rFonts w:ascii="Trebuchet MS" w:hAnsi="Trebuchet MS"/>
                <w:sz w:val="20"/>
              </w:rPr>
              <w:endnoteReference w:id="19"/>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Προσδιορίστε ποιος έχει καταδικαστεί [ ]·</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 xml:space="preserve">γ) </w:t>
            </w:r>
            <w:r w:rsidRPr="00BA2590">
              <w:rPr>
                <w:rFonts w:ascii="Trebuchet MS" w:hAnsi="Trebuchet MS"/>
                <w:b/>
                <w:bCs/>
                <w:sz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α) Ημερομηνία:[   ],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σημείο-(-α): [   ],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λόγος(-οι):[   ]</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γ) Διάρκεια της έτους αποκλεισμού [……] και σχετικό(-ά) σημείο(-α) [   ]</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r w:rsidRPr="00BA2590">
              <w:rPr>
                <w:rStyle w:val="a6"/>
                <w:rFonts w:ascii="Trebuchet MS" w:hAnsi="Trebuchet MS"/>
                <w:sz w:val="20"/>
              </w:rPr>
              <w:endnoteReference w:id="20"/>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A2590">
              <w:rPr>
                <w:rStyle w:val="NormalBoldChar"/>
                <w:rFonts w:ascii="Trebuchet MS" w:eastAsia="Calibri" w:hAnsi="Trebuchet MS"/>
                <w:sz w:val="20"/>
              </w:rPr>
              <w:t>αυτοκάθαρση»)</w:t>
            </w:r>
            <w:r w:rsidRPr="00BA2590">
              <w:rPr>
                <w:rStyle w:val="NormalBoldChar"/>
                <w:rFonts w:ascii="Trebuchet MS" w:eastAsia="Calibri" w:hAnsi="Trebuchet MS"/>
                <w:sz w:val="20"/>
              </w:rPr>
              <w:endnoteReference w:id="21"/>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Ναι [] Όχι </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περιγράψτε τα μέτρα που λήφθηκαν</w:t>
            </w:r>
            <w:r w:rsidRPr="00BA2590">
              <w:rPr>
                <w:rStyle w:val="a6"/>
                <w:rFonts w:ascii="Trebuchet MS" w:hAnsi="Trebuchet MS"/>
                <w:sz w:val="20"/>
              </w:rPr>
              <w:endnoteReference w:id="22"/>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bl>
    <w:p w:rsidR="007C2EA5" w:rsidRPr="00BA2590" w:rsidRDefault="007C2EA5" w:rsidP="007C2EA5">
      <w:pPr>
        <w:pStyle w:val="SectionTitle"/>
        <w:rPr>
          <w:rFonts w:ascii="Trebuchet MS" w:hAnsi="Trebuchet MS"/>
          <w:sz w:val="20"/>
          <w:szCs w:val="20"/>
        </w:rPr>
      </w:pPr>
    </w:p>
    <w:p w:rsidR="007C2EA5" w:rsidRPr="00BA2590" w:rsidRDefault="007C2EA5" w:rsidP="007C2EA5">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C2EA5" w:rsidRPr="00BA2590" w:rsidTr="00A81F1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lang w:val="el-GR"/>
              </w:rPr>
            </w:pPr>
            <w:r w:rsidRPr="00BA2590">
              <w:rPr>
                <w:rFonts w:ascii="Trebuchet MS" w:hAnsi="Trebuchet MS"/>
                <w:b/>
                <w:i/>
                <w:sz w:val="20"/>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1) Ο οικονομικός φορέας έχει εκπληρώσει όλες </w:t>
            </w:r>
            <w:r w:rsidRPr="00BA2590">
              <w:rPr>
                <w:rFonts w:ascii="Trebuchet MS" w:hAnsi="Trebuchet MS"/>
                <w:b/>
                <w:sz w:val="20"/>
                <w:lang w:val="el-GR"/>
              </w:rPr>
              <w:t>τις υποχρεώσεις του όσον αφορά την πληρωμή φόρων ή εισφορών κοινωνικής ασφάλισης</w:t>
            </w:r>
            <w:r w:rsidRPr="00BA2590">
              <w:rPr>
                <w:rStyle w:val="ae"/>
                <w:rFonts w:ascii="Trebuchet MS" w:hAnsi="Trebuchet MS"/>
                <w:sz w:val="20"/>
              </w:rPr>
              <w:endnoteReference w:id="23"/>
            </w:r>
            <w:r w:rsidRPr="00BA2590">
              <w:rPr>
                <w:rFonts w:ascii="Trebuchet MS" w:hAnsi="Trebuchet MS"/>
                <w:b/>
                <w:sz w:val="20"/>
                <w:lang w:val="el-GR"/>
              </w:rPr>
              <w:t>,</w:t>
            </w:r>
            <w:r w:rsidRPr="00BA2590">
              <w:rPr>
                <w:rFonts w:ascii="Trebuchet MS" w:hAnsi="Trebuchet MS"/>
                <w:sz w:val="20"/>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Ναι [] Όχι </w:t>
            </w:r>
          </w:p>
        </w:tc>
      </w:tr>
      <w:tr w:rsidR="007C2EA5" w:rsidRPr="00BA2590" w:rsidTr="00A81F1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 xml:space="preserve">Εάν όχι αναφέρετε: </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α) Χώρα ή κράτος μέλος για το οποίο πρόκειται:</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β) Ποιο είναι το σχετικό ποσό;</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γ)Πως διαπιστώθηκε η αθέτηση των υποχρεώσεων;</w:t>
            </w:r>
          </w:p>
          <w:p w:rsidR="007C2EA5" w:rsidRPr="00BA2590" w:rsidRDefault="007C2EA5" w:rsidP="00A81F14">
            <w:pPr>
              <w:snapToGrid w:val="0"/>
              <w:spacing w:line="276" w:lineRule="auto"/>
              <w:rPr>
                <w:rFonts w:ascii="Trebuchet MS" w:hAnsi="Trebuchet MS"/>
                <w:b/>
                <w:sz w:val="20"/>
                <w:lang w:val="el-GR"/>
              </w:rPr>
            </w:pPr>
            <w:r w:rsidRPr="00BA2590">
              <w:rPr>
                <w:rFonts w:ascii="Trebuchet MS" w:hAnsi="Trebuchet MS"/>
                <w:sz w:val="20"/>
                <w:lang w:val="el-GR"/>
              </w:rPr>
              <w:t>1) Μέσω δικαστικής ή διοικητικής απόφασης;</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b/>
                <w:sz w:val="20"/>
                <w:lang w:val="el-GR"/>
              </w:rPr>
              <w:t xml:space="preserve">- </w:t>
            </w:r>
            <w:r w:rsidRPr="00BA2590">
              <w:rPr>
                <w:rFonts w:ascii="Trebuchet MS" w:hAnsi="Trebuchet MS"/>
                <w:sz w:val="20"/>
                <w:lang w:val="el-GR"/>
              </w:rPr>
              <w:t>Η εν λόγω απόφαση είναι τελεσίδικη και δεσμευτική;</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 Αναφέρατε την ημερομηνία καταδίκης ή έκδοσης απόφασης</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 Σε περίπτωση καταδικαστικής απόφασης, εφόσον ορίζεται απευθείας σε αυτήν, τη διάρκεια της έτους αποκλεισμού:</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2) Με άλλα μέσα; Διευκρινήστε:</w:t>
            </w:r>
          </w:p>
          <w:p w:rsidR="007C2EA5" w:rsidRPr="00BA2590" w:rsidRDefault="007C2EA5" w:rsidP="00A81F14">
            <w:pPr>
              <w:snapToGrid w:val="0"/>
              <w:spacing w:line="276" w:lineRule="auto"/>
              <w:rPr>
                <w:rFonts w:ascii="Trebuchet MS" w:hAnsi="Trebuchet MS"/>
                <w:b/>
                <w:bCs/>
                <w:sz w:val="20"/>
                <w:lang w:val="el-GR"/>
              </w:rPr>
            </w:pPr>
            <w:r w:rsidRPr="00BA2590">
              <w:rPr>
                <w:rFonts w:ascii="Trebuchet MS" w:hAnsi="Trebuchet MS"/>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A2590">
              <w:rPr>
                <w:rStyle w:val="ae"/>
                <w:rFonts w:ascii="Trebuchet MS" w:hAnsi="Trebuchet MS"/>
                <w:sz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C2EA5" w:rsidRPr="00BA2590" w:rsidTr="00A81F14">
              <w:tc>
                <w:tcPr>
                  <w:tcW w:w="2036" w:type="dxa"/>
                  <w:tcBorders>
                    <w:top w:val="single" w:sz="1" w:space="0" w:color="000000"/>
                    <w:left w:val="single" w:sz="1" w:space="0" w:color="000000"/>
                    <w:bottom w:val="single" w:sz="1"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bCs/>
                      <w:sz w:val="20"/>
                    </w:rPr>
                    <w:t>ΦΟΡΟΙ</w:t>
                  </w:r>
                </w:p>
                <w:p w:rsidR="007C2EA5" w:rsidRPr="00BA2590" w:rsidRDefault="007C2EA5" w:rsidP="00A81F14">
                  <w:pPr>
                    <w:spacing w:line="276" w:lineRule="auto"/>
                    <w:rPr>
                      <w:rFonts w:ascii="Trebuchet MS" w:hAnsi="Trebuchet MS"/>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bCs/>
                      <w:sz w:val="20"/>
                    </w:rPr>
                    <w:t>ΕΙΣΦΟΡΕΣ ΚΟΙΝΩΝΙΚΗΣ ΑΣΦΑΛΙΣΗΣ</w:t>
                  </w:r>
                </w:p>
              </w:tc>
            </w:tr>
            <w:tr w:rsidR="007C2EA5" w:rsidRPr="00BA2590" w:rsidTr="00A81F14">
              <w:tc>
                <w:tcPr>
                  <w:tcW w:w="2036" w:type="dxa"/>
                  <w:tcBorders>
                    <w:left w:val="single" w:sz="1" w:space="0" w:color="000000"/>
                    <w:bottom w:val="single" w:sz="1" w:space="0" w:color="000000"/>
                  </w:tcBorders>
                  <w:shd w:val="clear" w:color="auto" w:fill="auto"/>
                </w:tcPr>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γ.1) [] Ναι [] Όχι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 Ναι [] Όχι </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γ.2)[……]·</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δ) [] Ναι [] Όχι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Εάν ναι, να αναφερθούν λεπτομερείς πληροφορίες</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c>
                <w:tcPr>
                  <w:tcW w:w="2192" w:type="dxa"/>
                  <w:tcBorders>
                    <w:left w:val="single" w:sz="1" w:space="0" w:color="000000"/>
                    <w:bottom w:val="single" w:sz="1" w:space="0" w:color="000000"/>
                    <w:right w:val="single" w:sz="1" w:space="0" w:color="000000"/>
                  </w:tcBorders>
                  <w:shd w:val="clear" w:color="auto" w:fill="auto"/>
                </w:tcPr>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γ.1) [] Ναι [] Όχι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 Ναι [] Όχι </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γ.2)[……]·</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δ) [] Ναι [] Όχι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Εάν ναι, να αναφερθούν λεπτομερείς πληροφορίες</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bl>
          <w:p w:rsidR="007C2EA5" w:rsidRPr="00BA2590" w:rsidRDefault="007C2EA5" w:rsidP="00A81F14">
            <w:pPr>
              <w:spacing w:line="276" w:lineRule="auto"/>
              <w:rPr>
                <w:rFonts w:ascii="Trebuchet MS" w:hAnsi="Trebuchet MS"/>
                <w:sz w:val="20"/>
              </w:rPr>
            </w:pPr>
          </w:p>
        </w:tc>
      </w:tr>
      <w:tr w:rsidR="007C2EA5" w:rsidRPr="00BA2590" w:rsidTr="00A81F1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r w:rsidRPr="00BA2590">
              <w:rPr>
                <w:rStyle w:val="a6"/>
                <w:rFonts w:ascii="Trebuchet MS" w:hAnsi="Trebuchet MS"/>
                <w:i/>
                <w:sz w:val="20"/>
                <w:lang w:val="el-GR"/>
              </w:rPr>
              <w:t xml:space="preserve"> </w:t>
            </w:r>
            <w:r w:rsidRPr="00BA2590">
              <w:rPr>
                <w:rStyle w:val="a6"/>
                <w:rFonts w:ascii="Trebuchet MS" w:hAnsi="Trebuchet MS"/>
                <w:sz w:val="20"/>
              </w:rPr>
              <w:endnoteReference w:id="25"/>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bl>
    <w:p w:rsidR="007C2EA5" w:rsidRPr="00BA2590" w:rsidRDefault="007C2EA5" w:rsidP="007C2EA5">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lang w:val="el-GR"/>
              </w:rPr>
            </w:pPr>
            <w:r w:rsidRPr="00BA2590">
              <w:rPr>
                <w:rFonts w:ascii="Trebuchet MS" w:hAnsi="Trebuchet MS"/>
                <w:b/>
                <w:i/>
                <w:sz w:val="20"/>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Ο οικονομικός φορέας έχει,</w:t>
            </w:r>
            <w:r w:rsidRPr="00BA2590">
              <w:rPr>
                <w:rFonts w:ascii="Trebuchet MS" w:hAnsi="Trebuchet MS"/>
                <w:b/>
                <w:sz w:val="20"/>
                <w:lang w:val="el-GR"/>
              </w:rPr>
              <w:t xml:space="preserve"> εν γνώσει του</w:t>
            </w:r>
            <w:r w:rsidRPr="00BA2590">
              <w:rPr>
                <w:rFonts w:ascii="Trebuchet MS" w:hAnsi="Trebuchet MS"/>
                <w:sz w:val="20"/>
                <w:lang w:val="el-GR"/>
              </w:rPr>
              <w:t xml:space="preserve">, αθετήσει </w:t>
            </w:r>
            <w:r w:rsidRPr="00BA2590">
              <w:rPr>
                <w:rFonts w:ascii="Trebuchet MS" w:hAnsi="Trebuchet MS"/>
                <w:b/>
                <w:sz w:val="20"/>
                <w:lang w:val="el-GR"/>
              </w:rPr>
              <w:t xml:space="preserve">τις υποχρεώσεις του </w:t>
            </w:r>
            <w:r w:rsidRPr="00BA2590">
              <w:rPr>
                <w:rFonts w:ascii="Trebuchet MS" w:hAnsi="Trebuchet MS"/>
                <w:sz w:val="20"/>
                <w:lang w:val="el-GR"/>
              </w:rPr>
              <w:t xml:space="preserve">στους τομείς του </w:t>
            </w:r>
            <w:r w:rsidRPr="00BA2590">
              <w:rPr>
                <w:rFonts w:ascii="Trebuchet MS" w:hAnsi="Trebuchet MS"/>
                <w:b/>
                <w:sz w:val="20"/>
                <w:lang w:val="el-GR"/>
              </w:rPr>
              <w:t>περιβαλλοντικού, κοινωνικού και εργατικού δικαίου</w:t>
            </w:r>
            <w:r w:rsidRPr="00BA2590">
              <w:rPr>
                <w:rStyle w:val="ae"/>
                <w:rFonts w:ascii="Trebuchet MS" w:hAnsi="Trebuchet MS"/>
                <w:sz w:val="20"/>
              </w:rPr>
              <w:endnoteReference w:id="26"/>
            </w:r>
            <w:r w:rsidRPr="00BA2590">
              <w:rPr>
                <w:rFonts w:ascii="Trebuchet MS" w:hAnsi="Trebuchet MS"/>
                <w:b/>
                <w:sz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tc>
      </w:tr>
      <w:tr w:rsidR="007C2EA5" w:rsidRPr="007C2EA5" w:rsidTr="00A81F1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p>
          <w:p w:rsidR="007C2EA5" w:rsidRPr="00BA2590" w:rsidRDefault="007C2EA5" w:rsidP="00A81F14">
            <w:pPr>
              <w:spacing w:line="276" w:lineRule="auto"/>
              <w:rPr>
                <w:rFonts w:ascii="Trebuchet MS" w:hAnsi="Trebuchet MS"/>
                <w:b/>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 […….............]</w:t>
            </w:r>
          </w:p>
        </w:tc>
      </w:tr>
      <w:tr w:rsidR="007C2EA5" w:rsidRPr="007C2EA5"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Βρίσκεται ο οικονομικός φορέας σε οποιαδήποτε από τις ακόλουθες καταστάσεις</w:t>
            </w:r>
            <w:r w:rsidRPr="00BA2590">
              <w:rPr>
                <w:rStyle w:val="ae"/>
                <w:rFonts w:ascii="Trebuchet MS" w:hAnsi="Trebuchet MS"/>
                <w:sz w:val="20"/>
              </w:rPr>
              <w:endnoteReference w:id="27"/>
            </w:r>
            <w:r w:rsidRPr="00BA2590">
              <w:rPr>
                <w:rFonts w:ascii="Trebuchet MS" w:hAnsi="Trebuchet MS"/>
                <w:sz w:val="20"/>
                <w:lang w:val="el-GR"/>
              </w:rPr>
              <w:t xml:space="preserve">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α) πτώχευση, ή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διαδικασία εξυγίανσης, ή</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γ) ειδική εκκαθάριση, ή</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δ) αναγκαστική διαχείριση από εκκαθαριστή ή από το δικαστήριο, ή</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ε) έχει υπαχθεί σε διαδικασία πτωχευτικού συμβιβασμού, ή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στ) αναστολή επιχειρηματικών δραστηριοτήτων, ή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ζ) σε οποιαδήποτε ανάλογη κατάσταση προκύπτουσα από παρόμοια διαδικασία προβλεπόμενη σε εθνικές διατάξεις νόμου</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Εάν ναι:</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Παραθέστε λεπτομερή στοιχεία:</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A2590">
              <w:rPr>
                <w:rStyle w:val="ae"/>
                <w:rFonts w:ascii="Trebuchet MS" w:hAnsi="Trebuchet MS"/>
                <w:sz w:val="20"/>
              </w:rPr>
              <w:endnoteReference w:id="28"/>
            </w:r>
            <w:r w:rsidRPr="00BA2590">
              <w:rPr>
                <w:rStyle w:val="ae"/>
                <w:rFonts w:ascii="Trebuchet MS" w:hAnsi="Trebuchet MS"/>
                <w:sz w:val="20"/>
                <w:lang w:val="el-GR"/>
              </w:rPr>
              <w:t xml:space="preserve">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 Ναι [] Όχι</w:t>
            </w: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lastRenderedPageBreak/>
              <w:t>(διαδικτυακή διεύθυνση, αρχή ή φορέας έκδοσης, επακριβή στοιχεία αναφοράς των εγγράφων): [……][……][……]</w:t>
            </w:r>
          </w:p>
        </w:tc>
      </w:tr>
      <w:tr w:rsidR="007C2EA5" w:rsidRPr="00BA2590" w:rsidTr="00A81F1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Style w:val="NormalBoldChar"/>
                <w:rFonts w:ascii="Trebuchet MS" w:eastAsia="Calibri" w:hAnsi="Trebuchet MS"/>
                <w:sz w:val="20"/>
              </w:rPr>
              <w:lastRenderedPageBreak/>
              <w:t xml:space="preserve">Έχει διαπράξει ο </w:t>
            </w:r>
            <w:r w:rsidRPr="00BA2590">
              <w:rPr>
                <w:rFonts w:ascii="Trebuchet MS" w:hAnsi="Trebuchet MS"/>
                <w:sz w:val="20"/>
                <w:lang w:val="el-GR"/>
              </w:rPr>
              <w:t xml:space="preserve">οικονομικός φορέας </w:t>
            </w:r>
            <w:r w:rsidRPr="00BA2590">
              <w:rPr>
                <w:rFonts w:ascii="Trebuchet MS" w:hAnsi="Trebuchet MS"/>
                <w:b/>
                <w:sz w:val="20"/>
                <w:lang w:val="el-GR"/>
              </w:rPr>
              <w:t>σοβαρό επαγγελματικό παράπτωμα</w:t>
            </w:r>
            <w:r w:rsidRPr="00BA2590">
              <w:rPr>
                <w:rStyle w:val="ae"/>
                <w:rFonts w:ascii="Trebuchet MS" w:hAnsi="Trebuchet MS"/>
                <w:sz w:val="20"/>
              </w:rPr>
              <w:endnoteReference w:id="29"/>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257"/>
          <w:jc w:val="center"/>
        </w:trPr>
        <w:tc>
          <w:tcPr>
            <w:tcW w:w="4479" w:type="dxa"/>
            <w:vMerge/>
            <w:tcBorders>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4480" w:type="dxa"/>
            <w:tcBorders>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1544"/>
          <w:jc w:val="center"/>
        </w:trPr>
        <w:tc>
          <w:tcPr>
            <w:tcW w:w="4479" w:type="dxa"/>
            <w:vMerge w:val="restart"/>
            <w:tcBorders>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Style w:val="NormalBoldChar"/>
                <w:rFonts w:ascii="Trebuchet MS" w:eastAsia="Calibri" w:hAnsi="Trebuchet MS"/>
                <w:sz w:val="20"/>
              </w:rPr>
              <w:t>Έχει συνάψει</w:t>
            </w:r>
            <w:r w:rsidRPr="00BA2590">
              <w:rPr>
                <w:rFonts w:ascii="Trebuchet MS" w:hAnsi="Trebuchet MS"/>
                <w:sz w:val="20"/>
                <w:lang w:val="el-GR"/>
              </w:rPr>
              <w:t xml:space="preserve"> ο οικονομικός φορέας </w:t>
            </w:r>
            <w:r w:rsidRPr="00BA2590">
              <w:rPr>
                <w:rFonts w:ascii="Trebuchet MS" w:hAnsi="Trebuchet MS"/>
                <w:b/>
                <w:sz w:val="20"/>
                <w:lang w:val="el-GR"/>
              </w:rPr>
              <w:t>συμφωνίες</w:t>
            </w:r>
            <w:r w:rsidRPr="00BA2590">
              <w:rPr>
                <w:rFonts w:ascii="Trebuchet MS" w:hAnsi="Trebuchet MS"/>
                <w:sz w:val="20"/>
                <w:lang w:val="el-GR"/>
              </w:rPr>
              <w:t xml:space="preserve"> με άλλους οικονομικούς φορείς </w:t>
            </w:r>
            <w:r w:rsidRPr="00BA2590">
              <w:rPr>
                <w:rFonts w:ascii="Trebuchet MS" w:hAnsi="Trebuchet MS"/>
                <w:b/>
                <w:sz w:val="20"/>
                <w:lang w:val="el-GR"/>
              </w:rPr>
              <w:t>με σκοπό τη στρέβλωση του ανταγωνισμού</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514"/>
          <w:jc w:val="center"/>
        </w:trPr>
        <w:tc>
          <w:tcPr>
            <w:tcW w:w="4479" w:type="dxa"/>
            <w:vMerge/>
            <w:tcBorders>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1316"/>
          <w:jc w:val="center"/>
        </w:trPr>
        <w:tc>
          <w:tcPr>
            <w:tcW w:w="4479" w:type="dxa"/>
            <w:tcBorders>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Style w:val="NormalBoldChar"/>
                <w:rFonts w:ascii="Trebuchet MS" w:eastAsia="Calibri" w:hAnsi="Trebuchet MS"/>
                <w:sz w:val="20"/>
              </w:rPr>
              <w:t xml:space="preserve">Γνωρίζει ο οικονομικός φορέας την ύπαρξη τυχόν </w:t>
            </w:r>
            <w:r w:rsidRPr="00BA2590">
              <w:rPr>
                <w:rFonts w:ascii="Trebuchet MS" w:hAnsi="Trebuchet MS"/>
                <w:b/>
                <w:sz w:val="20"/>
                <w:lang w:val="el-GR"/>
              </w:rPr>
              <w:t>σύγκρουσης συμφερόντων</w:t>
            </w:r>
            <w:r w:rsidRPr="00BA2590">
              <w:rPr>
                <w:rStyle w:val="a6"/>
                <w:rFonts w:ascii="Trebuchet MS" w:hAnsi="Trebuchet MS"/>
                <w:b/>
                <w:sz w:val="20"/>
              </w:rPr>
              <w:endnoteReference w:id="30"/>
            </w:r>
            <w:r w:rsidRPr="00BA2590">
              <w:rPr>
                <w:rFonts w:ascii="Trebuchet MS" w:hAnsi="Trebuchet MS"/>
                <w:sz w:val="20"/>
                <w:lang w:val="el-GR"/>
              </w:rPr>
              <w:t>, λόγω της συμμετοχής του στη διαδικασία ανάθεσης της σύμβασης;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Style w:val="NormalBoldChar"/>
                <w:rFonts w:ascii="Trebuchet MS" w:eastAsia="Calibri" w:hAnsi="Trebuchet MS"/>
                <w:sz w:val="20"/>
              </w:rPr>
              <w:t xml:space="preserve">Έχει παράσχει ο οικονομικός φορέας ή </w:t>
            </w:r>
            <w:r w:rsidRPr="00BA2590">
              <w:rPr>
                <w:rFonts w:ascii="Trebuchet MS" w:hAnsi="Trebuchet MS"/>
                <w:sz w:val="20"/>
                <w:lang w:val="el-GR"/>
              </w:rPr>
              <w:t xml:space="preserve">επιχείρηση συνδεδεμένη με αυτόν </w:t>
            </w:r>
            <w:r w:rsidRPr="00BA2590">
              <w:rPr>
                <w:rFonts w:ascii="Trebuchet MS" w:hAnsi="Trebuchet MS"/>
                <w:b/>
                <w:sz w:val="20"/>
                <w:lang w:val="el-GR"/>
              </w:rPr>
              <w:t>συμβουλές</w:t>
            </w:r>
            <w:r w:rsidRPr="00BA2590">
              <w:rPr>
                <w:rFonts w:ascii="Trebuchet MS" w:hAnsi="Trebuchet MS"/>
                <w:sz w:val="20"/>
                <w:lang w:val="el-GR"/>
              </w:rPr>
              <w:t xml:space="preserve"> στην αναθέτουσα αρχή ή στον αναθέτοντα φορέα ή έχει με άλλο τρόπο </w:t>
            </w:r>
            <w:r w:rsidRPr="00BA2590">
              <w:rPr>
                <w:rFonts w:ascii="Trebuchet MS" w:hAnsi="Trebuchet MS"/>
                <w:b/>
                <w:sz w:val="20"/>
                <w:lang w:val="el-GR"/>
              </w:rPr>
              <w:t>αναμειχθεί στην προετοιμασία</w:t>
            </w:r>
            <w:r w:rsidRPr="00BA2590">
              <w:rPr>
                <w:rFonts w:ascii="Trebuchet MS" w:hAnsi="Trebuchet MS"/>
                <w:sz w:val="20"/>
                <w:lang w:val="el-GR"/>
              </w:rPr>
              <w:t xml:space="preserve"> της διαδικασίας σύναψης της σύμβασης</w:t>
            </w:r>
            <w:r w:rsidRPr="00BA2590">
              <w:rPr>
                <w:rStyle w:val="ae"/>
                <w:rFonts w:ascii="Trebuchet MS" w:hAnsi="Trebuchet MS"/>
                <w:sz w:val="20"/>
              </w:rPr>
              <w:endnoteReference w:id="31"/>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Έχει επιδείξει ο οικονομικός φορέας σοβαρή ή επαναλαμβανόμενη πλημμέλεια</w:t>
            </w:r>
            <w:r w:rsidRPr="00BA2590">
              <w:rPr>
                <w:rStyle w:val="ae"/>
                <w:rFonts w:ascii="Trebuchet MS" w:hAnsi="Trebuchet MS"/>
                <w:sz w:val="20"/>
              </w:rPr>
              <w:endnoteReference w:id="32"/>
            </w:r>
            <w:r w:rsidRPr="00BA2590">
              <w:rPr>
                <w:rFonts w:ascii="Trebuchet MS" w:hAnsi="Trebuchet MS"/>
                <w:sz w:val="20"/>
                <w:lang w:val="el-GR"/>
              </w:rPr>
              <w:t xml:space="preserve"> κατά την εκτέλεση ουσιώδους απαίτησης στο πλαίσιο </w:t>
            </w:r>
            <w:r w:rsidRPr="00BA2590">
              <w:rPr>
                <w:rFonts w:ascii="Trebuchet MS" w:hAnsi="Trebuchet MS"/>
                <w:sz w:val="20"/>
                <w:lang w:val="el-GR"/>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lastRenderedPageBreak/>
              <w:t>[] Ναι [] Όχι</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Μπορεί ο οικονομικός φορέας να επιβεβαιώσει ότι:</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δεν έχει αποκρύψει τις πληροφορίες αυτές,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tc>
      </w:tr>
    </w:tbl>
    <w:p w:rsidR="007C2EA5" w:rsidRPr="00BA2590" w:rsidRDefault="007C2EA5" w:rsidP="007C2EA5">
      <w:pPr>
        <w:pageBreakBefore/>
        <w:spacing w:line="276" w:lineRule="auto"/>
        <w:jc w:val="center"/>
        <w:rPr>
          <w:rFonts w:ascii="Trebuchet MS" w:hAnsi="Trebuchet MS"/>
          <w:b/>
          <w:i/>
          <w:sz w:val="20"/>
        </w:rPr>
      </w:pPr>
      <w:r w:rsidRPr="00BA2590">
        <w:rPr>
          <w:rFonts w:ascii="Trebuchet MS" w:hAnsi="Trebuchet MS"/>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lang w:val="el-GR"/>
              </w:rPr>
            </w:pPr>
            <w:r w:rsidRPr="00BA2590">
              <w:rPr>
                <w:rFonts w:ascii="Trebuchet MS" w:hAnsi="Trebuchet MS"/>
                <w:b/>
                <w:i/>
                <w:sz w:val="20"/>
                <w:lang w:val="el-GR"/>
              </w:rPr>
              <w:t>Ονομαστικοποίηση μετοχών εταιρειών που συνάπτουν δημόσιες συμβάσεις Άρθρο 8 παρ. 4 ν. 3310/2005</w:t>
            </w:r>
            <w:r w:rsidRPr="00BA2590">
              <w:rPr>
                <w:rStyle w:val="ae"/>
                <w:rFonts w:ascii="Trebuchet MS" w:hAnsi="Trebuchet MS"/>
                <w:sz w:val="20"/>
              </w:rPr>
              <w:endnoteReference w:id="33"/>
            </w:r>
            <w:r w:rsidRPr="00BA2590">
              <w:rPr>
                <w:rFonts w:ascii="Trebuchet MS" w:hAnsi="Trebuchet MS"/>
                <w:b/>
                <w:i/>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 Ναι [] Όχι </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b/>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b/>
                <w:i/>
                <w:sz w:val="20"/>
                <w:lang w:val="el-GR"/>
              </w:rPr>
              <w:t>Εάν ναι</w:t>
            </w:r>
            <w:r w:rsidRPr="00BA2590">
              <w:rPr>
                <w:rFonts w:ascii="Trebuchet MS" w:hAnsi="Trebuchet MS"/>
                <w:i/>
                <w:sz w:val="20"/>
                <w:lang w:val="el-GR"/>
              </w:rPr>
              <w:t xml:space="preserve">, έχει λάβει ο οικονομικός φορέας μέτρα αυτοκάθαρσης; </w:t>
            </w:r>
          </w:p>
          <w:p w:rsidR="007C2EA5" w:rsidRPr="00BA2590" w:rsidRDefault="007C2EA5" w:rsidP="00A81F14">
            <w:pPr>
              <w:spacing w:line="276" w:lineRule="auto"/>
              <w:rPr>
                <w:rFonts w:ascii="Trebuchet MS" w:hAnsi="Trebuchet MS"/>
                <w:b/>
                <w:i/>
                <w:sz w:val="20"/>
                <w:lang w:val="el-GR"/>
              </w:rPr>
            </w:pPr>
            <w:r w:rsidRPr="00BA2590">
              <w:rPr>
                <w:rFonts w:ascii="Trebuchet MS" w:hAnsi="Trebuchet MS"/>
                <w:i/>
                <w:sz w:val="20"/>
                <w:lang w:val="el-GR"/>
              </w:rPr>
              <w:t>[] Ναι [] Όχι</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b/>
                <w:i/>
                <w:sz w:val="20"/>
                <w:lang w:val="el-GR"/>
              </w:rPr>
              <w:t>Εάν το έχει πράξει,</w:t>
            </w:r>
            <w:r w:rsidRPr="00BA2590">
              <w:rPr>
                <w:rFonts w:ascii="Trebuchet MS" w:hAnsi="Trebuchet MS"/>
                <w:i/>
                <w:sz w:val="20"/>
                <w:lang w:val="el-GR"/>
              </w:rPr>
              <w:t xml:space="preserve"> περιγράψτε τα μέτρα που λήφθηκαν: </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bl>
    <w:p w:rsidR="007C2EA5" w:rsidRPr="00BA2590" w:rsidRDefault="007C2EA5" w:rsidP="007C2EA5">
      <w:pPr>
        <w:pageBreakBefore/>
        <w:spacing w:line="276" w:lineRule="auto"/>
        <w:jc w:val="center"/>
        <w:rPr>
          <w:rFonts w:ascii="Trebuchet MS" w:hAnsi="Trebuchet MS"/>
          <w:sz w:val="20"/>
        </w:rPr>
      </w:pPr>
      <w:r w:rsidRPr="00BA2590">
        <w:rPr>
          <w:rFonts w:ascii="Trebuchet MS" w:hAnsi="Trebuchet MS"/>
          <w:b/>
          <w:bCs/>
          <w:sz w:val="20"/>
          <w:u w:val="single"/>
        </w:rPr>
        <w:lastRenderedPageBreak/>
        <w:t>Μέρος IV: Κριτήρια επιλογής</w:t>
      </w:r>
    </w:p>
    <w:p w:rsidR="007C2EA5" w:rsidRPr="00BA2590" w:rsidRDefault="007C2EA5" w:rsidP="007C2EA5">
      <w:pPr>
        <w:spacing w:line="276" w:lineRule="auto"/>
        <w:rPr>
          <w:rFonts w:ascii="Trebuchet MS" w:hAnsi="Trebuchet MS"/>
          <w:b/>
          <w:bCs/>
          <w:sz w:val="20"/>
          <w:lang w:val="el-GR"/>
        </w:rPr>
      </w:pPr>
      <w:r w:rsidRPr="00BA2590">
        <w:rPr>
          <w:rFonts w:ascii="Trebuchet MS" w:hAnsi="Trebuchet MS"/>
          <w:sz w:val="20"/>
          <w:lang w:val="el-GR"/>
        </w:rPr>
        <w:t xml:space="preserve">Όσον αφορά τα κριτήρια επιλογής (ενότητα </w:t>
      </w:r>
      <w:r w:rsidRPr="00BA2590">
        <w:rPr>
          <w:rFonts w:ascii="Trebuchet MS" w:hAnsi="Trebuchet MS" w:cs="Trebuchet MS"/>
          <w:sz w:val="20"/>
        </w:rPr>
        <w:t></w:t>
      </w:r>
      <w:r w:rsidRPr="00BA2590">
        <w:rPr>
          <w:rFonts w:ascii="Trebuchet MS" w:hAnsi="Trebuchet MS"/>
          <w:sz w:val="20"/>
          <w:lang w:val="el-GR"/>
        </w:rPr>
        <w:t xml:space="preserve"> ή ενότητες Α έως Δ του παρόντος μέρους), ο οικονομικός φορέας δηλώνει ότι: </w:t>
      </w:r>
    </w:p>
    <w:p w:rsidR="007C2EA5" w:rsidRPr="00BA2590" w:rsidRDefault="007C2EA5" w:rsidP="007C2EA5">
      <w:pPr>
        <w:spacing w:line="276" w:lineRule="auto"/>
        <w:jc w:val="center"/>
        <w:rPr>
          <w:rFonts w:ascii="Trebuchet MS" w:hAnsi="Trebuchet MS"/>
          <w:b/>
          <w:i/>
          <w:sz w:val="20"/>
          <w:lang w:val="el-GR"/>
        </w:rPr>
      </w:pPr>
      <w:r w:rsidRPr="00BA2590">
        <w:rPr>
          <w:rFonts w:ascii="Trebuchet MS" w:hAnsi="Trebuchet MS"/>
          <w:b/>
          <w:bCs/>
          <w:sz w:val="20"/>
          <w:lang w:val="el-GR"/>
        </w:rPr>
        <w:t>α: Γενική ένδειξη για όλα τα κριτήρια επιλογής</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i/>
          <w:sz w:val="20"/>
          <w:lang w:val="el-GR"/>
        </w:rPr>
        <w:t xml:space="preserve">Ο οικονομικός φορέας πρέπει να συμπληρώσει αυτό το πεδίο </w:t>
      </w:r>
      <w:r w:rsidRPr="00BA2590">
        <w:rPr>
          <w:rFonts w:ascii="Trebuchet MS" w:hAnsi="Trebuchet MS"/>
          <w:b/>
          <w:sz w:val="20"/>
          <w:u w:val="single"/>
          <w:lang w:val="el-GR"/>
        </w:rPr>
        <w:t>μόνο</w:t>
      </w:r>
      <w:r w:rsidRPr="00BA2590">
        <w:rPr>
          <w:rFonts w:ascii="Trebuchet MS" w:hAnsi="Trebuchet MS"/>
          <w:b/>
          <w:i/>
          <w:sz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A2590">
        <w:rPr>
          <w:rFonts w:ascii="Trebuchet MS" w:hAnsi="Trebuchet MS"/>
          <w:b/>
          <w:i/>
          <w:sz w:val="20"/>
        </w:rPr>
        <w:t>a</w:t>
      </w:r>
      <w:r w:rsidRPr="00BA2590">
        <w:rPr>
          <w:rFonts w:ascii="Trebuchet MS" w:hAnsi="Trebuchet MS"/>
          <w:b/>
          <w:i/>
          <w:sz w:val="20"/>
          <w:lang w:val="el-GR"/>
        </w:rPr>
        <w:t xml:space="preserve"> του Μέρους Ι</w:t>
      </w:r>
      <w:r w:rsidRPr="00BA2590">
        <w:rPr>
          <w:rFonts w:ascii="Trebuchet MS" w:hAnsi="Trebuchet MS"/>
          <w:b/>
          <w:i/>
          <w:sz w:val="20"/>
        </w:rPr>
        <w:t>V</w:t>
      </w:r>
      <w:r w:rsidRPr="00BA2590">
        <w:rPr>
          <w:rFonts w:ascii="Trebuchet MS" w:hAnsi="Trebuchet MS"/>
          <w:b/>
          <w:i/>
          <w:sz w:val="20"/>
          <w:lang w:val="el-GR"/>
        </w:rPr>
        <w:t xml:space="preserve"> χωρίς να υποχρεούται να συμπληρώσει οποιαδήποτε άλλη ενότητα του Μέρους Ι</w:t>
      </w:r>
      <w:r w:rsidRPr="00BA2590">
        <w:rPr>
          <w:rFonts w:ascii="Trebuchet MS" w:hAnsi="Trebuchet MS"/>
          <w:b/>
          <w:i/>
          <w:sz w:val="20"/>
        </w:rPr>
        <w:t>V</w:t>
      </w:r>
      <w:r w:rsidRPr="00BA2590">
        <w:rPr>
          <w:rFonts w:ascii="Trebuchet MS" w:hAnsi="Trebuchet MS"/>
          <w:b/>
          <w:i/>
          <w:sz w:val="20"/>
          <w:lang w:val="el-GR"/>
        </w:rPr>
        <w:t>:</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lang w:val="el-GR"/>
              </w:rPr>
            </w:pPr>
            <w:r w:rsidRPr="00BA2590">
              <w:rPr>
                <w:rFonts w:ascii="Trebuchet MS" w:hAnsi="Trebuchet MS"/>
                <w:b/>
                <w:i/>
                <w:sz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tc>
      </w:tr>
    </w:tbl>
    <w:p w:rsidR="007C2EA5" w:rsidRPr="00BA2590" w:rsidRDefault="007C2EA5" w:rsidP="007C2EA5">
      <w:pPr>
        <w:pStyle w:val="SectionTitle"/>
        <w:rPr>
          <w:rFonts w:ascii="Trebuchet MS" w:hAnsi="Trebuchet MS"/>
          <w:sz w:val="20"/>
          <w:szCs w:val="20"/>
        </w:rPr>
      </w:pPr>
    </w:p>
    <w:p w:rsidR="007C2EA5" w:rsidRPr="00BA2590" w:rsidRDefault="007C2EA5" w:rsidP="007C2EA5">
      <w:pPr>
        <w:spacing w:line="276" w:lineRule="auto"/>
        <w:jc w:val="center"/>
        <w:rPr>
          <w:rFonts w:ascii="Trebuchet MS" w:hAnsi="Trebuchet MS"/>
          <w:b/>
          <w:i/>
          <w:sz w:val="20"/>
        </w:rPr>
      </w:pPr>
      <w:r w:rsidRPr="006703F4">
        <w:rPr>
          <w:rFonts w:ascii="Trebuchet MS" w:hAnsi="Trebuchet MS"/>
          <w:b/>
          <w:bCs/>
          <w:sz w:val="20"/>
          <w:highlight w:val="yellow"/>
        </w:rPr>
        <w:t>Α: Καταλληλότητα</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i/>
          <w:sz w:val="20"/>
          <w:u w:val="single"/>
          <w:lang w:val="el-GR"/>
        </w:rPr>
        <w:t>μόνον</w:t>
      </w:r>
      <w:r w:rsidRPr="00BA2590">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i/>
                <w:sz w:val="20"/>
                <w:lang w:val="el-GR"/>
              </w:rPr>
            </w:pPr>
            <w:r w:rsidRPr="00BA2590">
              <w:rPr>
                <w:rFonts w:ascii="Trebuchet MS" w:hAnsi="Trebuchet MS"/>
                <w:b/>
                <w:sz w:val="20"/>
                <w:lang w:val="el-GR"/>
              </w:rPr>
              <w:t>1) Ο οικονομικός φορέας είναι εγγεγραμμένος στα σχετικά επαγγελματικά ή εμπορικά μητρώα</w:t>
            </w:r>
            <w:r w:rsidRPr="00BA2590">
              <w:rPr>
                <w:rFonts w:ascii="Trebuchet MS" w:hAnsi="Trebuchet MS"/>
                <w:sz w:val="20"/>
                <w:lang w:val="el-GR"/>
              </w:rPr>
              <w:t xml:space="preserve"> που τηρούνται στην Ελλάδα ή στο κράτος μέλος εγκατάστασής</w:t>
            </w:r>
            <w:r w:rsidRPr="00BA2590">
              <w:rPr>
                <w:rStyle w:val="ae"/>
                <w:rFonts w:ascii="Trebuchet MS" w:hAnsi="Trebuchet MS"/>
                <w:sz w:val="20"/>
              </w:rPr>
              <w:endnoteReference w:id="34"/>
            </w:r>
            <w:r w:rsidRPr="00BA2590">
              <w:rPr>
                <w:rFonts w:ascii="Trebuchet MS" w:hAnsi="Trebuchet MS"/>
                <w:sz w:val="20"/>
                <w:lang w:val="el-GR"/>
              </w:rPr>
              <w:t>; του:</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r w:rsidR="007C2EA5" w:rsidRPr="007C2EA5" w:rsidTr="00A81F1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2) Για συμβάσεις υπηρεσιών:</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Χρειάζεται ειδική </w:t>
            </w:r>
            <w:r w:rsidRPr="00BA2590">
              <w:rPr>
                <w:rFonts w:ascii="Trebuchet MS" w:hAnsi="Trebuchet MS"/>
                <w:b/>
                <w:sz w:val="20"/>
                <w:lang w:val="el-GR"/>
              </w:rPr>
              <w:t>έγκριση ή να είναι ο οικονομικός φορέας μέλος</w:t>
            </w:r>
            <w:r w:rsidRPr="00BA2590">
              <w:rPr>
                <w:rFonts w:ascii="Trebuchet MS" w:hAnsi="Trebuchet MS"/>
                <w:sz w:val="20"/>
                <w:lang w:val="el-GR"/>
              </w:rPr>
              <w:t xml:space="preserve"> συγκεκριμένου οργανισμού για να έχει τη δυνατότητα να παράσχει τις σχετικές υπηρεσίες στη χώρα εγκατάστασής του</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Εάν ναι, διευκρινίστε για ποια πρόκειται και δηλώστε αν τη διαθέτει ο οικονομικός φορέας: </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 [] Ναι [] Όχι</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7C2EA5" w:rsidRPr="00BA2590" w:rsidRDefault="007C2EA5" w:rsidP="007C2EA5">
      <w:pPr>
        <w:spacing w:line="276" w:lineRule="auto"/>
        <w:jc w:val="center"/>
        <w:rPr>
          <w:rFonts w:ascii="Trebuchet MS" w:hAnsi="Trebuchet MS"/>
          <w:b/>
          <w:bCs/>
          <w:sz w:val="20"/>
          <w:lang w:val="el-GR"/>
        </w:rPr>
      </w:pPr>
    </w:p>
    <w:p w:rsidR="007C2EA5" w:rsidRPr="00BA2590" w:rsidRDefault="007C2EA5" w:rsidP="007C2EA5">
      <w:pPr>
        <w:spacing w:line="276" w:lineRule="auto"/>
        <w:jc w:val="center"/>
        <w:rPr>
          <w:rFonts w:ascii="Trebuchet MS" w:hAnsi="Trebuchet MS"/>
          <w:b/>
          <w:bCs/>
          <w:sz w:val="20"/>
          <w:lang w:val="el-GR"/>
        </w:rPr>
      </w:pPr>
    </w:p>
    <w:p w:rsidR="007C2EA5" w:rsidRPr="00BA2590" w:rsidRDefault="007C2EA5" w:rsidP="007C2EA5">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Β: Οικονομική και χρηματοοικονομική επάρκεια</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bCs/>
                <w:sz w:val="20"/>
                <w:lang w:val="el-GR"/>
              </w:rPr>
            </w:pPr>
            <w:r w:rsidRPr="00BA2590">
              <w:rPr>
                <w:rFonts w:ascii="Trebuchet MS" w:hAnsi="Trebuchet MS"/>
                <w:sz w:val="20"/>
                <w:lang w:val="el-GR"/>
              </w:rPr>
              <w:t xml:space="preserve">1α) Ο («γενικός») </w:t>
            </w:r>
            <w:r w:rsidRPr="00BA2590">
              <w:rPr>
                <w:rFonts w:ascii="Trebuchet MS" w:hAnsi="Trebuchet MS"/>
                <w:b/>
                <w:sz w:val="20"/>
                <w:lang w:val="el-GR"/>
              </w:rPr>
              <w:t>ετήσιος κύκλος εργασιών</w:t>
            </w:r>
            <w:r w:rsidRPr="00BA2590">
              <w:rPr>
                <w:rFonts w:ascii="Trebuchet MS" w:hAnsi="Trebuchet MS"/>
                <w:sz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A2590">
              <w:rPr>
                <w:rFonts w:ascii="Trebuchet MS" w:hAnsi="Trebuchet MS"/>
                <w:b/>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bCs/>
                <w:sz w:val="20"/>
                <w:lang w:val="el-GR"/>
              </w:rPr>
              <w:t>και/ή,</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xml:space="preserve">1β) Ο </w:t>
            </w:r>
            <w:r w:rsidRPr="00BA2590">
              <w:rPr>
                <w:rFonts w:ascii="Trebuchet MS" w:hAnsi="Trebuchet MS"/>
                <w:b/>
                <w:sz w:val="20"/>
                <w:lang w:val="el-GR"/>
              </w:rPr>
              <w:t>μέσος</w:t>
            </w:r>
            <w:r w:rsidRPr="00BA2590">
              <w:rPr>
                <w:rFonts w:ascii="Trebuchet MS" w:hAnsi="Trebuchet MS"/>
                <w:sz w:val="20"/>
                <w:lang w:val="el-GR"/>
              </w:rPr>
              <w:t xml:space="preserve"> ετήσιος </w:t>
            </w:r>
            <w:r w:rsidRPr="00BA2590">
              <w:rPr>
                <w:rFonts w:ascii="Trebuchet MS" w:hAnsi="Trebuchet MS"/>
                <w:b/>
                <w:sz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A2590">
              <w:rPr>
                <w:rStyle w:val="a6"/>
                <w:rFonts w:ascii="Trebuchet MS" w:hAnsi="Trebuchet MS"/>
                <w:sz w:val="20"/>
              </w:rPr>
              <w:endnoteReference w:id="35"/>
            </w:r>
            <w:r w:rsidRPr="00BA2590">
              <w:rPr>
                <w:rFonts w:ascii="Trebuchet MS" w:hAnsi="Trebuchet MS"/>
                <w:b/>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έτος: [……] κύκλος εργασιών:[……][…]νόμισμα</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έτος: [……] κύκλος εργασιών:[……][…]νόμισμα</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έτος: [……] κύκλος εργασιών:[……][…]νόμισμα</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(αριθμός ετών, μέσος κύκλος εργασιών)</w:t>
            </w:r>
            <w:r w:rsidRPr="00BA2590">
              <w:rPr>
                <w:rFonts w:ascii="Trebuchet MS" w:hAnsi="Trebuchet MS"/>
                <w:b/>
                <w:sz w:val="20"/>
                <w:lang w:val="el-GR"/>
              </w:rPr>
              <w:t>:</w:t>
            </w:r>
            <w:r w:rsidRPr="00BA2590">
              <w:rPr>
                <w:rFonts w:ascii="Trebuchet MS" w:hAnsi="Trebuchet MS"/>
                <w:sz w:val="20"/>
                <w:lang w:val="el-GR"/>
              </w:rPr>
              <w:t xml:space="preserve">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[……],[……][…]νόμισμα</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bCs/>
                <w:sz w:val="20"/>
                <w:lang w:val="el-GR"/>
              </w:rPr>
            </w:pPr>
            <w:r w:rsidRPr="00BA2590">
              <w:rPr>
                <w:rFonts w:ascii="Trebuchet MS" w:hAnsi="Trebuchet MS"/>
                <w:sz w:val="20"/>
                <w:lang w:val="el-GR"/>
              </w:rPr>
              <w:t xml:space="preserve">2α) Ο ετήσιος («ειδικός») </w:t>
            </w:r>
            <w:r w:rsidRPr="00BA2590">
              <w:rPr>
                <w:rFonts w:ascii="Trebuchet MS" w:hAnsi="Trebuchet MS"/>
                <w:b/>
                <w:sz w:val="20"/>
                <w:lang w:val="el-GR"/>
              </w:rPr>
              <w:t>κύκλος εργασιών του οικονομικού φορέα στον επιχειρηματικό τομέα που καλύπτεται από τη σύμβαση</w:t>
            </w:r>
            <w:r w:rsidRPr="00BA2590">
              <w:rPr>
                <w:rFonts w:ascii="Trebuchet MS" w:hAnsi="Trebuchet MS"/>
                <w:sz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bCs/>
                <w:sz w:val="20"/>
                <w:lang w:val="el-GR"/>
              </w:rPr>
              <w:t>και/ή,</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xml:space="preserve">2β) Ο </w:t>
            </w:r>
            <w:r w:rsidRPr="00BA2590">
              <w:rPr>
                <w:rFonts w:ascii="Trebuchet MS" w:hAnsi="Trebuchet MS"/>
                <w:b/>
                <w:sz w:val="20"/>
                <w:lang w:val="el-GR"/>
              </w:rPr>
              <w:t>μέσος</w:t>
            </w:r>
            <w:r w:rsidRPr="00BA2590">
              <w:rPr>
                <w:rFonts w:ascii="Trebuchet MS" w:hAnsi="Trebuchet MS"/>
                <w:sz w:val="20"/>
                <w:lang w:val="el-GR"/>
              </w:rPr>
              <w:t xml:space="preserve"> ετήσιος </w:t>
            </w:r>
            <w:r w:rsidRPr="00BA2590">
              <w:rPr>
                <w:rFonts w:ascii="Trebuchet MS" w:hAnsi="Trebuchet MS"/>
                <w:b/>
                <w:sz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A2590">
              <w:rPr>
                <w:rStyle w:val="ae"/>
                <w:rFonts w:ascii="Trebuchet MS" w:hAnsi="Trebuchet MS"/>
                <w:sz w:val="20"/>
              </w:rPr>
              <w:endnoteReference w:id="36"/>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έτος: [……] κύκλος εργασιών: [……][…] νόμισμα</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έτος: [……] κύκλος εργασιών: [……][…] νόμισμα</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έτος: [……] κύκλος εργασιών: [……][…] νόμισμα</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(αριθμός ετών, μέσος κύκλος εργασιών)</w:t>
            </w:r>
            <w:r w:rsidRPr="00BA2590">
              <w:rPr>
                <w:rFonts w:ascii="Trebuchet MS" w:hAnsi="Trebuchet MS"/>
                <w:b/>
                <w:sz w:val="20"/>
                <w:lang w:val="el-GR"/>
              </w:rPr>
              <w:t>:</w:t>
            </w:r>
            <w:r w:rsidRPr="00BA2590">
              <w:rPr>
                <w:rFonts w:ascii="Trebuchet MS" w:hAnsi="Trebuchet MS"/>
                <w:sz w:val="20"/>
                <w:lang w:val="el-GR"/>
              </w:rPr>
              <w:t xml:space="preserve"> </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νόμισμα</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lastRenderedPageBreak/>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4)Όσον αφορά τις χρηματοοικονομικές αναλογίες</w:t>
            </w:r>
            <w:r w:rsidRPr="00BA2590">
              <w:rPr>
                <w:rStyle w:val="ae"/>
                <w:rFonts w:ascii="Trebuchet MS" w:hAnsi="Trebuchet MS"/>
                <w:sz w:val="20"/>
              </w:rPr>
              <w:endnoteReference w:id="37"/>
            </w:r>
            <w:r w:rsidRPr="00BA2590">
              <w:rPr>
                <w:rFonts w:ascii="Trebuchet MS" w:hAnsi="Trebuchet MS"/>
                <w:sz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 xml:space="preserve">(προσδιορισμός της απαιτούμενης αναλογίας-αναλογία μεταξύ </w:t>
            </w:r>
            <w:r w:rsidRPr="00BA2590">
              <w:rPr>
                <w:rFonts w:ascii="Trebuchet MS" w:hAnsi="Trebuchet MS"/>
                <w:sz w:val="20"/>
              </w:rPr>
              <w:t>x</w:t>
            </w:r>
            <w:r w:rsidRPr="00BA2590">
              <w:rPr>
                <w:rFonts w:ascii="Trebuchet MS" w:hAnsi="Trebuchet MS"/>
                <w:sz w:val="20"/>
                <w:lang w:val="el-GR"/>
              </w:rPr>
              <w:t xml:space="preserve"> και </w:t>
            </w:r>
            <w:r w:rsidRPr="00BA2590">
              <w:rPr>
                <w:rFonts w:ascii="Trebuchet MS" w:hAnsi="Trebuchet MS"/>
                <w:sz w:val="20"/>
              </w:rPr>
              <w:t>y</w:t>
            </w:r>
            <w:r w:rsidRPr="00BA2590">
              <w:rPr>
                <w:rStyle w:val="ae"/>
                <w:rFonts w:ascii="Trebuchet MS" w:hAnsi="Trebuchet MS"/>
                <w:sz w:val="20"/>
              </w:rPr>
              <w:endnoteReference w:id="38"/>
            </w:r>
            <w:r w:rsidRPr="00BA2590">
              <w:rPr>
                <w:rFonts w:ascii="Trebuchet MS" w:hAnsi="Trebuchet MS"/>
                <w:sz w:val="20"/>
                <w:lang w:val="el-GR"/>
              </w:rPr>
              <w:t xml:space="preserve"> -και η αντίστοιχη αξία)</w:t>
            </w: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i/>
                <w:sz w:val="20"/>
                <w:lang w:val="el-GR"/>
              </w:rPr>
            </w:pPr>
          </w:p>
          <w:p w:rsidR="007C2EA5" w:rsidRPr="00BA2590" w:rsidRDefault="007C2EA5" w:rsidP="00A81F14">
            <w:pPr>
              <w:snapToGrid w:val="0"/>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C2EA5" w:rsidRPr="00BA2590" w:rsidRDefault="007C2EA5" w:rsidP="00A81F14">
            <w:pPr>
              <w:snapToGrid w:val="0"/>
              <w:spacing w:line="276" w:lineRule="auto"/>
              <w:rPr>
                <w:rFonts w:ascii="Trebuchet MS" w:hAnsi="Trebuchet MS"/>
                <w:sz w:val="20"/>
              </w:rPr>
            </w:pPr>
            <w:r w:rsidRPr="00BA2590">
              <w:rPr>
                <w:rFonts w:ascii="Trebuchet MS" w:hAnsi="Trebuchet MS"/>
                <w:i/>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Style w:val="NormalBoldChar"/>
                <w:rFonts w:ascii="Trebuchet MS" w:eastAsia="Calibri" w:hAnsi="Trebuchet MS"/>
                <w:b w:val="0"/>
                <w:i/>
                <w:sz w:val="20"/>
              </w:rPr>
            </w:pPr>
            <w:r w:rsidRPr="00BA2590">
              <w:rPr>
                <w:rFonts w:ascii="Trebuchet MS" w:hAnsi="Trebuchet MS"/>
                <w:sz w:val="20"/>
                <w:lang w:val="el-GR"/>
              </w:rPr>
              <w:t xml:space="preserve">5) Το ασφαλισμένο ποσό στην </w:t>
            </w:r>
            <w:r w:rsidRPr="00BA2590">
              <w:rPr>
                <w:rFonts w:ascii="Trebuchet MS" w:hAnsi="Trebuchet MS"/>
                <w:b/>
                <w:sz w:val="20"/>
                <w:lang w:val="el-GR"/>
              </w:rPr>
              <w:t>ασφαλιστική κάλυψη επαγγελματικών κινδύνων</w:t>
            </w:r>
            <w:r w:rsidRPr="00BA2590">
              <w:rPr>
                <w:rFonts w:ascii="Trebuchet MS" w:hAnsi="Trebuchet MS"/>
                <w:sz w:val="20"/>
                <w:lang w:val="el-GR"/>
              </w:rPr>
              <w:t xml:space="preserve"> του οικονομικού φορέα είναι το εξής:</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[……][…]νόμισμα</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xml:space="preserve">6) Όσον αφορά τις </w:t>
            </w:r>
            <w:r w:rsidRPr="00BA2590">
              <w:rPr>
                <w:rFonts w:ascii="Trebuchet MS" w:hAnsi="Trebuchet MS"/>
                <w:b/>
                <w:sz w:val="20"/>
                <w:lang w:val="el-GR"/>
              </w:rPr>
              <w:t>λοιπές οικονομικές ή χρηματοοικονομικές απαιτήσεις,</w:t>
            </w:r>
            <w:r w:rsidRPr="00BA2590">
              <w:rPr>
                <w:rFonts w:ascii="Trebuchet MS" w:hAnsi="Trebuchet MS"/>
                <w:sz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 xml:space="preserve">Εάν η σχετική τεκμηρίωση που </w:t>
            </w:r>
            <w:r w:rsidRPr="00BA2590">
              <w:rPr>
                <w:rFonts w:ascii="Trebuchet MS" w:hAnsi="Trebuchet MS"/>
                <w:b/>
                <w:i/>
                <w:sz w:val="20"/>
                <w:lang w:val="el-GR"/>
              </w:rPr>
              <w:t>ενδέχεται</w:t>
            </w:r>
            <w:r w:rsidRPr="00BA2590">
              <w:rPr>
                <w:rFonts w:ascii="Trebuchet MS" w:hAnsi="Trebuchet MS"/>
                <w:i/>
                <w:sz w:val="20"/>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bl>
    <w:p w:rsidR="007C2EA5" w:rsidRPr="00BA2590" w:rsidRDefault="007C2EA5" w:rsidP="007C2EA5">
      <w:pPr>
        <w:pStyle w:val="SectionTitle"/>
        <w:ind w:firstLine="0"/>
        <w:rPr>
          <w:rFonts w:ascii="Trebuchet MS" w:hAnsi="Trebuchet MS"/>
          <w:sz w:val="20"/>
          <w:szCs w:val="20"/>
        </w:rPr>
      </w:pPr>
    </w:p>
    <w:p w:rsidR="007C2EA5" w:rsidRPr="00BA2590" w:rsidRDefault="007C2EA5" w:rsidP="007C2EA5">
      <w:pPr>
        <w:pageBreakBefore/>
        <w:spacing w:line="276" w:lineRule="auto"/>
        <w:jc w:val="center"/>
        <w:rPr>
          <w:rFonts w:ascii="Trebuchet MS" w:hAnsi="Trebuchet MS"/>
          <w:b/>
          <w:sz w:val="20"/>
          <w:lang w:val="el-GR"/>
        </w:rPr>
      </w:pPr>
      <w:r w:rsidRPr="006703F4">
        <w:rPr>
          <w:rFonts w:ascii="Trebuchet MS" w:hAnsi="Trebuchet MS"/>
          <w:b/>
          <w:bCs/>
          <w:sz w:val="20"/>
          <w:highlight w:val="yellow"/>
          <w:lang w:val="el-GR"/>
        </w:rPr>
        <w:lastRenderedPageBreak/>
        <w:t>Γ: Τεχνική και επαγγελματική ικανότητα</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sz w:val="20"/>
          <w:lang w:val="el-GR"/>
        </w:rPr>
        <w:t>Ο οικονομικός φορέας πρέπει να παράσχε</w:t>
      </w:r>
      <w:r w:rsidRPr="00BA2590">
        <w:rPr>
          <w:rFonts w:ascii="Trebuchet MS" w:hAnsi="Trebuchet MS"/>
          <w:b/>
          <w:i/>
          <w:sz w:val="20"/>
          <w:lang w:val="el-GR"/>
        </w:rPr>
        <w:t>ι</w:t>
      </w:r>
      <w:r w:rsidRPr="00BA2590">
        <w:rPr>
          <w:rFonts w:ascii="Trebuchet MS" w:hAnsi="Trebuchet MS"/>
          <w:b/>
          <w:sz w:val="20"/>
          <w:lang w:val="el-GR"/>
        </w:rPr>
        <w:t xml:space="preserve"> πληροφορίες </w:t>
      </w:r>
      <w:r w:rsidRPr="00BA2590">
        <w:rPr>
          <w:rFonts w:ascii="Trebuchet MS" w:hAnsi="Trebuchet MS"/>
          <w:b/>
          <w:sz w:val="20"/>
          <w:u w:val="single"/>
          <w:lang w:val="el-GR"/>
        </w:rPr>
        <w:t>μόνον</w:t>
      </w:r>
      <w:r w:rsidRPr="00BA2590">
        <w:rPr>
          <w:rFonts w:ascii="Trebuchet MS" w:hAnsi="Trebuchet MS"/>
          <w:b/>
          <w:sz w:val="20"/>
          <w:lang w:val="el-GR"/>
        </w:rPr>
        <w:t xml:space="preserve"> όταν τα σχετικά κριτήρια επιλογής έχουν οριστεί από την αναθέτουσα αρχή ή τον αναθέτοντα φορέα  </w:t>
      </w:r>
      <w:r w:rsidRPr="00BA2590">
        <w:rPr>
          <w:rFonts w:ascii="Trebuchet MS" w:hAnsi="Trebuchet MS"/>
          <w:b/>
          <w:bCs/>
          <w:sz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1α) Μόνο για τις </w:t>
            </w:r>
            <w:r w:rsidRPr="00BA2590">
              <w:rPr>
                <w:rFonts w:ascii="Trebuchet MS" w:hAnsi="Trebuchet MS"/>
                <w:b/>
                <w:i/>
                <w:sz w:val="20"/>
                <w:lang w:val="el-GR"/>
              </w:rPr>
              <w:t>δημόσιες συμβάσεις έργων</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Κατά τη διάρκεια της έτους αναφοράς</w:t>
            </w:r>
            <w:r w:rsidRPr="00BA2590">
              <w:rPr>
                <w:rStyle w:val="a6"/>
                <w:rFonts w:ascii="Trebuchet MS" w:hAnsi="Trebuchet MS"/>
                <w:sz w:val="20"/>
              </w:rPr>
              <w:endnoteReference w:id="39"/>
            </w:r>
            <w:r w:rsidRPr="00BA2590">
              <w:rPr>
                <w:rFonts w:ascii="Trebuchet MS" w:hAnsi="Trebuchet MS"/>
                <w:sz w:val="20"/>
                <w:lang w:val="el-GR"/>
              </w:rPr>
              <w:t xml:space="preserve">, ο οικονομικός φορέας έχει </w:t>
            </w:r>
            <w:r w:rsidRPr="00BA2590">
              <w:rPr>
                <w:rFonts w:ascii="Trebuchet MS" w:hAnsi="Trebuchet MS"/>
                <w:b/>
                <w:sz w:val="20"/>
                <w:lang w:val="el-GR"/>
              </w:rPr>
              <w:t>εκτελέσει τα ακόλουθα έργα του είδους που έχει προσδιοριστεί</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Έργα: [……]</w:t>
            </w:r>
          </w:p>
          <w:p w:rsidR="007C2EA5" w:rsidRPr="00BA2590" w:rsidRDefault="007C2EA5" w:rsidP="00A81F14">
            <w:pPr>
              <w:spacing w:line="276" w:lineRule="auto"/>
              <w:rPr>
                <w:rFonts w:ascii="Trebuchet MS" w:eastAsia="Calibri"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p>
          <w:p w:rsidR="007C2EA5" w:rsidRPr="00BA2590" w:rsidRDefault="007C2EA5" w:rsidP="00A81F14">
            <w:pPr>
              <w:spacing w:line="276" w:lineRule="auto"/>
              <w:rPr>
                <w:rFonts w:ascii="Trebuchet MS" w:hAnsi="Trebuchet MS"/>
                <w:sz w:val="20"/>
              </w:rPr>
            </w:pPr>
            <w:r w:rsidRPr="00BA2590">
              <w:rPr>
                <w:rFonts w:ascii="Trebuchet MS" w:eastAsia="Calibri" w:hAnsi="Trebuchet MS"/>
                <w:i/>
                <w:sz w:val="20"/>
                <w:lang w:val="el-GR"/>
              </w:rPr>
              <w:t xml:space="preserve"> </w:t>
            </w:r>
            <w:r w:rsidRPr="00BA2590">
              <w:rPr>
                <w:rFonts w:ascii="Trebuchet MS" w:hAnsi="Trebuchet MS"/>
                <w:i/>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1β) Μόνο για </w:t>
            </w:r>
            <w:r w:rsidRPr="00BA2590">
              <w:rPr>
                <w:rFonts w:ascii="Trebuchet MS" w:hAnsi="Trebuchet MS"/>
                <w:b/>
                <w:i/>
                <w:sz w:val="20"/>
                <w:lang w:val="el-GR"/>
              </w:rPr>
              <w:t>δημόσιες συμβάσεις προμηθειών και δημόσιες συμβάσεις υπηρεσιών</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Κατά τη διάρκεια της έτους αναφοράς</w:t>
            </w:r>
            <w:r w:rsidRPr="00BA2590">
              <w:rPr>
                <w:rStyle w:val="a6"/>
                <w:rFonts w:ascii="Trebuchet MS" w:hAnsi="Trebuchet MS"/>
                <w:sz w:val="20"/>
              </w:rPr>
              <w:endnoteReference w:id="40"/>
            </w:r>
            <w:r w:rsidRPr="00BA2590">
              <w:rPr>
                <w:rFonts w:ascii="Trebuchet MS" w:hAnsi="Trebuchet MS"/>
                <w:sz w:val="20"/>
                <w:lang w:val="el-GR"/>
              </w:rPr>
              <w:t xml:space="preserve">, ο οικονομικός φορέας έχει </w:t>
            </w:r>
            <w:r w:rsidRPr="00BA2590">
              <w:rPr>
                <w:rFonts w:ascii="Trebuchet MS" w:hAnsi="Trebuchet MS"/>
                <w:b/>
                <w:sz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Κατά τη σύνταξη του σχετικού καταλόγου αναφέρετε τα ποσά, τις ημερομηνίες και τους παραλήπτες δημόσιους ή ιδιωτικούς</w:t>
            </w:r>
            <w:r w:rsidRPr="00BA2590">
              <w:rPr>
                <w:rStyle w:val="a6"/>
                <w:rFonts w:ascii="Trebuchet MS" w:hAnsi="Trebuchet MS"/>
                <w:sz w:val="20"/>
              </w:rPr>
              <w:endnoteReference w:id="41"/>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bl>
            <w:tblPr>
              <w:tblW w:w="0" w:type="auto"/>
              <w:tblLayout w:type="fixed"/>
              <w:tblLook w:val="0000"/>
            </w:tblPr>
            <w:tblGrid>
              <w:gridCol w:w="1057"/>
              <w:gridCol w:w="1052"/>
              <w:gridCol w:w="1052"/>
              <w:gridCol w:w="1155"/>
            </w:tblGrid>
            <w:tr w:rsidR="007C2EA5" w:rsidRPr="00BA2590" w:rsidTr="00A81F14">
              <w:tc>
                <w:tcPr>
                  <w:tcW w:w="1057"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ποσά</w:t>
                  </w:r>
                </w:p>
              </w:tc>
              <w:tc>
                <w:tcPr>
                  <w:tcW w:w="1052"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Παραλήπτες</w:t>
                  </w:r>
                </w:p>
              </w:tc>
            </w:tr>
            <w:tr w:rsidR="007C2EA5" w:rsidRPr="00BA2590" w:rsidTr="00A81F14">
              <w:tc>
                <w:tcPr>
                  <w:tcW w:w="1057"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1052"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1052"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r>
          </w:tbl>
          <w:p w:rsidR="007C2EA5" w:rsidRPr="00BA2590" w:rsidRDefault="007C2EA5" w:rsidP="00A81F14">
            <w:pPr>
              <w:spacing w:line="276" w:lineRule="auto"/>
              <w:rPr>
                <w:rFonts w:ascii="Trebuchet MS" w:hAnsi="Trebuchet MS"/>
                <w:sz w:val="20"/>
              </w:rPr>
            </w:pP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2) Ο οικονομικός φορέας μπορεί να χρησιμοποιήσει το ακόλουθο </w:t>
            </w:r>
            <w:r w:rsidRPr="00BA2590">
              <w:rPr>
                <w:rFonts w:ascii="Trebuchet MS" w:hAnsi="Trebuchet MS"/>
                <w:b/>
                <w:sz w:val="20"/>
                <w:lang w:val="el-GR"/>
              </w:rPr>
              <w:t>τεχνικό προσωπικό ή τις ακόλουθες τεχνικές υπηρεσίες</w:t>
            </w:r>
            <w:r w:rsidRPr="00BA2590">
              <w:rPr>
                <w:rStyle w:val="a6"/>
                <w:rFonts w:ascii="Trebuchet MS" w:hAnsi="Trebuchet MS"/>
                <w:sz w:val="20"/>
              </w:rPr>
              <w:endnoteReference w:id="42"/>
            </w:r>
            <w:r w:rsidRPr="00BA2590">
              <w:rPr>
                <w:rFonts w:ascii="Trebuchet MS" w:hAnsi="Trebuchet MS"/>
                <w:sz w:val="20"/>
                <w:lang w:val="el-GR"/>
              </w:rPr>
              <w:t>, ιδίως τους υπεύθυνους για τον έλεγχο της ποιότητας: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3) Ο οικονομικός φορέας χρησιμοποιεί τον ακόλουθο </w:t>
            </w:r>
            <w:r w:rsidRPr="00BA2590">
              <w:rPr>
                <w:rFonts w:ascii="Trebuchet MS" w:hAnsi="Trebuchet MS"/>
                <w:b/>
                <w:sz w:val="20"/>
                <w:lang w:val="el-GR"/>
              </w:rPr>
              <w:t>τεχνικό εξοπλισμό και λαμβάνει τα ακόλουθα μέτρα για την διασφάλιση της ποιότητας</w:t>
            </w:r>
            <w:r w:rsidRPr="00BA2590">
              <w:rPr>
                <w:rFonts w:ascii="Trebuchet MS" w:hAnsi="Trebuchet MS"/>
                <w:sz w:val="20"/>
                <w:lang w:val="el-GR"/>
              </w:rPr>
              <w:t xml:space="preserve"> και τα </w:t>
            </w:r>
            <w:r w:rsidRPr="00BA2590">
              <w:rPr>
                <w:rFonts w:ascii="Trebuchet MS" w:hAnsi="Trebuchet MS"/>
                <w:b/>
                <w:sz w:val="20"/>
                <w:lang w:val="el-GR"/>
              </w:rPr>
              <w:t>μέσα μελέτης και έρευνας</w:t>
            </w:r>
            <w:r w:rsidRPr="00BA2590">
              <w:rPr>
                <w:rFonts w:ascii="Trebuchet MS" w:hAnsi="Trebuchet MS"/>
                <w:sz w:val="20"/>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4) Ο οικονομικός φορέας θα μπορεί να εφαρμόσει τα ακόλουθα συστήματα </w:t>
            </w:r>
            <w:r w:rsidRPr="00BA2590">
              <w:rPr>
                <w:rFonts w:ascii="Trebuchet MS" w:hAnsi="Trebuchet MS"/>
                <w:b/>
                <w:sz w:val="20"/>
                <w:lang w:val="el-GR"/>
              </w:rPr>
              <w:lastRenderedPageBreak/>
              <w:t>διαχείρισης της αλυσίδας εφοδιασμού</w:t>
            </w:r>
            <w:r w:rsidRPr="00BA2590">
              <w:rPr>
                <w:rFonts w:ascii="Trebuchet MS" w:hAnsi="Trebuchet MS"/>
                <w:sz w:val="20"/>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lastRenderedPageBreak/>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i/>
                <w:sz w:val="20"/>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Ο οικονομικός φορέας </w:t>
            </w:r>
            <w:r w:rsidRPr="00BA2590">
              <w:rPr>
                <w:rFonts w:ascii="Trebuchet MS" w:hAnsi="Trebuchet MS"/>
                <w:b/>
                <w:sz w:val="20"/>
                <w:lang w:val="el-GR"/>
              </w:rPr>
              <w:t>θα</w:t>
            </w:r>
            <w:r w:rsidRPr="00BA2590">
              <w:rPr>
                <w:rFonts w:ascii="Trebuchet MS" w:hAnsi="Trebuchet MS"/>
                <w:sz w:val="20"/>
                <w:lang w:val="el-GR"/>
              </w:rPr>
              <w:t xml:space="preserve"> επιτρέπει τη διενέργεια </w:t>
            </w:r>
            <w:r w:rsidRPr="00BA2590">
              <w:rPr>
                <w:rFonts w:ascii="Trebuchet MS" w:hAnsi="Trebuchet MS"/>
                <w:b/>
                <w:sz w:val="20"/>
                <w:lang w:val="el-GR"/>
              </w:rPr>
              <w:t>ελέγχων</w:t>
            </w:r>
            <w:r w:rsidRPr="00BA2590">
              <w:rPr>
                <w:rStyle w:val="a6"/>
                <w:rFonts w:ascii="Trebuchet MS" w:hAnsi="Trebuchet MS"/>
                <w:sz w:val="20"/>
              </w:rPr>
              <w:endnoteReference w:id="43"/>
            </w:r>
            <w:r w:rsidRPr="00BA2590">
              <w:rPr>
                <w:rFonts w:ascii="Trebuchet MS" w:hAnsi="Trebuchet MS"/>
                <w:sz w:val="20"/>
                <w:lang w:val="el-GR"/>
              </w:rPr>
              <w:t xml:space="preserve"> όσον αφορά το </w:t>
            </w:r>
            <w:r w:rsidRPr="00BA2590">
              <w:rPr>
                <w:rFonts w:ascii="Trebuchet MS" w:hAnsi="Trebuchet MS"/>
                <w:b/>
                <w:sz w:val="20"/>
                <w:lang w:val="el-GR"/>
              </w:rPr>
              <w:t>παραγωγικό δυναμικό</w:t>
            </w:r>
            <w:r w:rsidRPr="00BA2590">
              <w:rPr>
                <w:rFonts w:ascii="Trebuchet MS" w:hAnsi="Trebuchet MS"/>
                <w:sz w:val="20"/>
                <w:lang w:val="el-GR"/>
              </w:rPr>
              <w:t xml:space="preserve"> ή τις </w:t>
            </w:r>
            <w:r w:rsidRPr="00BA2590">
              <w:rPr>
                <w:rFonts w:ascii="Trebuchet MS" w:hAnsi="Trebuchet MS"/>
                <w:b/>
                <w:sz w:val="20"/>
                <w:lang w:val="el-GR"/>
              </w:rPr>
              <w:t>τεχνικές ικανότητες</w:t>
            </w:r>
            <w:r w:rsidRPr="00BA2590">
              <w:rPr>
                <w:rFonts w:ascii="Trebuchet MS" w:hAnsi="Trebuchet MS"/>
                <w:sz w:val="20"/>
                <w:lang w:val="el-GR"/>
              </w:rPr>
              <w:t xml:space="preserve"> του οικονομικού φορέα και, εφόσον κρίνεται αναγκαίο, όσον αφορά τα </w:t>
            </w:r>
            <w:r w:rsidRPr="00BA2590">
              <w:rPr>
                <w:rFonts w:ascii="Trebuchet MS" w:hAnsi="Trebuchet MS"/>
                <w:b/>
                <w:sz w:val="20"/>
                <w:lang w:val="el-GR"/>
              </w:rPr>
              <w:t>μέσα μελέτης και έρευνας</w:t>
            </w:r>
            <w:r w:rsidRPr="00BA2590">
              <w:rPr>
                <w:rFonts w:ascii="Trebuchet MS" w:hAnsi="Trebuchet MS"/>
                <w:sz w:val="20"/>
                <w:lang w:val="el-GR"/>
              </w:rPr>
              <w:t xml:space="preserve"> που αυτός διαθέτει καθώς και τα </w:t>
            </w:r>
            <w:r w:rsidRPr="00BA2590">
              <w:rPr>
                <w:rFonts w:ascii="Trebuchet MS" w:hAnsi="Trebuchet MS"/>
                <w:b/>
                <w:sz w:val="20"/>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6) Οι ακόλουθοι </w:t>
            </w:r>
            <w:r w:rsidRPr="00BA2590">
              <w:rPr>
                <w:rFonts w:ascii="Trebuchet MS" w:hAnsi="Trebuchet MS"/>
                <w:b/>
                <w:sz w:val="20"/>
                <w:lang w:val="el-GR"/>
              </w:rPr>
              <w:t>τίτλοι σπουδών και επαγγελματικών προσόντων</w:t>
            </w:r>
            <w:r w:rsidRPr="00BA2590">
              <w:rPr>
                <w:rFonts w:ascii="Trebuchet MS" w:hAnsi="Trebuchet MS"/>
                <w:sz w:val="20"/>
                <w:lang w:val="el-GR"/>
              </w:rPr>
              <w:t xml:space="preserve"> διατίθενται από:</w:t>
            </w:r>
          </w:p>
          <w:p w:rsidR="007C2EA5" w:rsidRPr="00BA2590" w:rsidRDefault="007C2EA5" w:rsidP="00A81F14">
            <w:pPr>
              <w:spacing w:line="276" w:lineRule="auto"/>
              <w:rPr>
                <w:rFonts w:ascii="Trebuchet MS" w:hAnsi="Trebuchet MS"/>
                <w:b/>
                <w:i/>
                <w:sz w:val="20"/>
                <w:lang w:val="el-GR"/>
              </w:rPr>
            </w:pPr>
            <w:r w:rsidRPr="00BA2590">
              <w:rPr>
                <w:rFonts w:ascii="Trebuchet MS" w:hAnsi="Trebuchet MS"/>
                <w:sz w:val="20"/>
                <w:lang w:val="el-GR"/>
              </w:rPr>
              <w:t>α) τον ίδιο τον πάροχο υπηρεσιών ή τον εργολάβο,</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i/>
                <w:sz w:val="20"/>
                <w:lang w:val="el-GR"/>
              </w:rPr>
              <w:t>και/ή</w:t>
            </w:r>
            <w:r w:rsidRPr="00BA2590">
              <w:rPr>
                <w:rFonts w:ascii="Trebuchet MS" w:hAnsi="Trebuchet MS"/>
                <w:sz w:val="20"/>
                <w:lang w:val="el-GR"/>
              </w:rPr>
              <w:t xml:space="preserve"> (ανάλογα με τις απαιτήσεις που ορίζονται στη σχετική πρόσκληση ή διακήρυξη ή στα έγγραφα της σύμβασης)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α)[......................................……]</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β) [……]</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7) Ο οικονομικός φορέας θα μπορεί να εφαρμόζει τα ακόλουθα </w:t>
            </w:r>
            <w:r w:rsidRPr="00BA2590">
              <w:rPr>
                <w:rFonts w:ascii="Trebuchet MS" w:hAnsi="Trebuchet MS"/>
                <w:b/>
                <w:sz w:val="20"/>
                <w:lang w:val="el-GR"/>
              </w:rPr>
              <w:t>μέτρα περιβαλλοντικής διαχείρισης</w:t>
            </w:r>
            <w:r w:rsidRPr="00BA2590">
              <w:rPr>
                <w:rFonts w:ascii="Trebuchet MS" w:hAnsi="Trebuchet MS"/>
                <w:sz w:val="20"/>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2165"/>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8) Το </w:t>
            </w:r>
            <w:r w:rsidRPr="00BA2590">
              <w:rPr>
                <w:rFonts w:ascii="Trebuchet MS" w:hAnsi="Trebuchet MS"/>
                <w:b/>
                <w:bCs/>
                <w:sz w:val="20"/>
                <w:lang w:val="el-GR"/>
              </w:rPr>
              <w:t xml:space="preserve">μέσο ετήσιο εργατοϋπαλληλικό δυναμικό </w:t>
            </w:r>
            <w:r w:rsidRPr="00BA2590">
              <w:rPr>
                <w:rFonts w:ascii="Trebuchet MS" w:hAnsi="Trebuchet MS"/>
                <w:sz w:val="20"/>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Έτος, μέσο ετήσιο εργατοϋπαλληλικό προσωπικό: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Έτος, αριθμός διευθυντικών στελεχών:</w:t>
            </w:r>
          </w:p>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 </w:t>
            </w:r>
          </w:p>
        </w:tc>
      </w:tr>
      <w:tr w:rsidR="007C2EA5" w:rsidRPr="00BA2590" w:rsidTr="00A81F14">
        <w:trPr>
          <w:jc w:val="center"/>
        </w:trPr>
        <w:tc>
          <w:tcPr>
            <w:tcW w:w="4479" w:type="dxa"/>
            <w:tcBorders>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9) Ο οικονομικός φορέας θα έχει στη διάθεσή του τα ακόλουθα </w:t>
            </w:r>
            <w:r w:rsidRPr="00BA2590">
              <w:rPr>
                <w:rFonts w:ascii="Trebuchet MS" w:hAnsi="Trebuchet MS"/>
                <w:b/>
                <w:sz w:val="20"/>
                <w:lang w:val="el-GR"/>
              </w:rPr>
              <w:t xml:space="preserve">μηχανήματα, εγκαταστάσεις και τεχνικό εξοπλισμό </w:t>
            </w:r>
            <w:r w:rsidRPr="00BA2590">
              <w:rPr>
                <w:rFonts w:ascii="Trebuchet MS" w:hAnsi="Trebuchet MS"/>
                <w:sz w:val="20"/>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10) Ο οικονομικός φορέας </w:t>
            </w:r>
            <w:r w:rsidRPr="00BA2590">
              <w:rPr>
                <w:rFonts w:ascii="Trebuchet MS" w:hAnsi="Trebuchet MS"/>
                <w:b/>
                <w:sz w:val="20"/>
                <w:lang w:val="el-GR"/>
              </w:rPr>
              <w:t>προτίθεται, να αναθέσει σε τρίτους υπό μορφή υπεργολαβίας</w:t>
            </w:r>
            <w:r w:rsidRPr="00BA2590">
              <w:rPr>
                <w:rStyle w:val="a6"/>
                <w:rFonts w:ascii="Trebuchet MS" w:hAnsi="Trebuchet MS"/>
                <w:sz w:val="20"/>
              </w:rPr>
              <w:endnoteReference w:id="44"/>
            </w:r>
            <w:r w:rsidRPr="00BA2590">
              <w:rPr>
                <w:rFonts w:ascii="Trebuchet MS" w:hAnsi="Trebuchet MS"/>
                <w:sz w:val="20"/>
                <w:lang w:val="el-GR"/>
              </w:rPr>
              <w:t xml:space="preserve"> το ακόλουθο</w:t>
            </w:r>
            <w:r w:rsidRPr="00BA2590">
              <w:rPr>
                <w:rFonts w:ascii="Trebuchet MS" w:hAnsi="Trebuchet MS"/>
                <w:b/>
                <w:sz w:val="20"/>
                <w:lang w:val="el-GR"/>
              </w:rPr>
              <w:t xml:space="preserve"> τμήμα (δηλ. </w:t>
            </w:r>
            <w:r w:rsidRPr="00BA2590">
              <w:rPr>
                <w:rFonts w:ascii="Trebuchet MS" w:hAnsi="Trebuchet MS"/>
                <w:b/>
                <w:sz w:val="20"/>
                <w:lang w:val="el-GR"/>
              </w:rPr>
              <w:lastRenderedPageBreak/>
              <w:t>ποσοστό)</w:t>
            </w:r>
            <w:r w:rsidRPr="00BA2590">
              <w:rPr>
                <w:rFonts w:ascii="Trebuchet MS" w:hAnsi="Trebuchet MS"/>
                <w:sz w:val="20"/>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lastRenderedPageBreak/>
              <w:t>[....……]</w:t>
            </w:r>
          </w:p>
        </w:tc>
      </w:tr>
      <w:tr w:rsidR="007C2EA5" w:rsidRPr="007C2EA5"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6703F4">
              <w:rPr>
                <w:rFonts w:ascii="Trebuchet MS" w:hAnsi="Trebuchet MS"/>
                <w:sz w:val="20"/>
                <w:highlight w:val="yellow"/>
                <w:lang w:val="el-GR"/>
              </w:rPr>
              <w:lastRenderedPageBreak/>
              <w:t xml:space="preserve">11) Για </w:t>
            </w:r>
            <w:r w:rsidRPr="006703F4">
              <w:rPr>
                <w:rFonts w:ascii="Trebuchet MS" w:hAnsi="Trebuchet MS"/>
                <w:b/>
                <w:i/>
                <w:sz w:val="20"/>
                <w:highlight w:val="yellow"/>
                <w:lang w:val="el-GR"/>
              </w:rPr>
              <w:t xml:space="preserve">δημόσιες συμβάσεις προμηθειών </w:t>
            </w:r>
            <w:r w:rsidRPr="006703F4">
              <w:rPr>
                <w:rFonts w:ascii="Trebuchet MS" w:hAnsi="Trebuchet MS"/>
                <w:sz w:val="20"/>
                <w:highlight w:val="yellow"/>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Κατά περίπτωση, ο οικονομικός φορέας δηλώνει περαιτέρω ότι θα προσκομίσει τα απαιτούμενα πιστοποιητικά γνησιότητας.</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7C2EA5" w:rsidRPr="007C2EA5"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12) Για </w:t>
            </w:r>
            <w:r w:rsidRPr="00BA2590">
              <w:rPr>
                <w:rFonts w:ascii="Trebuchet MS" w:hAnsi="Trebuchet MS"/>
                <w:b/>
                <w:i/>
                <w:sz w:val="20"/>
                <w:lang w:val="el-GR"/>
              </w:rPr>
              <w:t>δημόσιες συμβάσεις προμηθειών</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xml:space="preserve">Μπορεί ο οικονομικός φορέας να προσκομίσει τα απαιτούμενα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επίσημα </w:t>
            </w:r>
            <w:r w:rsidRPr="00BA2590">
              <w:rPr>
                <w:rFonts w:ascii="Trebuchet MS" w:hAnsi="Trebuchet MS"/>
                <w:b/>
                <w:sz w:val="20"/>
                <w:lang w:val="el-GR"/>
              </w:rPr>
              <w:t>ινστιτούτα ελέγχου ποιότητας</w:t>
            </w:r>
            <w:r w:rsidRPr="00BA2590">
              <w:rPr>
                <w:rFonts w:ascii="Trebuchet MS" w:hAnsi="Trebuchet MS"/>
                <w:sz w:val="20"/>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b/>
                <w:sz w:val="20"/>
                <w:lang w:val="el-GR"/>
              </w:rPr>
              <w:t>Εάν όχι</w:t>
            </w:r>
            <w:r w:rsidRPr="00BA2590">
              <w:rPr>
                <w:rFonts w:ascii="Trebuchet MS" w:hAnsi="Trebuchet MS"/>
                <w:sz w:val="20"/>
                <w:lang w:val="el-GR"/>
              </w:rPr>
              <w:t>, εξηγήστε τους λόγους και αναφέρετε ποια άλλα αποδεικτικά μέσα μπορούν να προσκομιστούν:</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7C2EA5" w:rsidRPr="00BA2590" w:rsidRDefault="007C2EA5" w:rsidP="007C2EA5">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Δ: Συστήματα διασφάλισης ποιότητας και πρότυπα περιβαλλοντικής διαχείρισης</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lang w:val="el-GR"/>
              </w:rPr>
            </w:pPr>
            <w:r w:rsidRPr="00BA2590">
              <w:rPr>
                <w:rFonts w:ascii="Trebuchet MS" w:hAnsi="Trebuchet MS"/>
                <w:b/>
                <w:i/>
                <w:sz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7C2EA5"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xml:space="preserve">Θα είναι σε θέση ο οικονομικός φορέας να προσκομίσει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2590">
              <w:rPr>
                <w:rFonts w:ascii="Trebuchet MS" w:hAnsi="Trebuchet MS"/>
                <w:b/>
                <w:sz w:val="20"/>
                <w:lang w:val="el-GR"/>
              </w:rPr>
              <w:t>πρότυπα διασφάλισης ποιότητας</w:t>
            </w:r>
            <w:r w:rsidRPr="00BA2590">
              <w:rPr>
                <w:rFonts w:ascii="Trebuchet MS" w:hAnsi="Trebuchet MS"/>
                <w:sz w:val="20"/>
                <w:lang w:val="el-GR"/>
              </w:rPr>
              <w:t>, συμπεριλαμβανομένης της προσβασιμότητας για άτομα με ειδικές ανάγκες;</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b/>
                <w:sz w:val="20"/>
                <w:lang w:val="el-GR"/>
              </w:rPr>
              <w:t>Εάν όχι</w:t>
            </w:r>
            <w:r w:rsidRPr="00BA2590">
              <w:rPr>
                <w:rFonts w:ascii="Trebuchet MS" w:hAnsi="Trebuchet MS"/>
                <w:sz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7C2EA5" w:rsidRPr="007C2EA5"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xml:space="preserve">Θα είναι σε θέση ο οικονομικός φορέας να προσκομίσει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2590">
              <w:rPr>
                <w:rFonts w:ascii="Trebuchet MS" w:hAnsi="Trebuchet MS"/>
                <w:b/>
                <w:sz w:val="20"/>
                <w:lang w:val="el-GR"/>
              </w:rPr>
              <w:t>συστήματα ή πρότυπα περιβαλλοντικής διαχείρισης</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όχι</w:t>
            </w:r>
            <w:r w:rsidRPr="00BA2590">
              <w:rPr>
                <w:rFonts w:ascii="Trebuchet MS" w:hAnsi="Trebuchet MS"/>
                <w:sz w:val="20"/>
                <w:lang w:val="el-GR"/>
              </w:rPr>
              <w:t xml:space="preserve">, εξηγήστε τους λόγους και διευκρινίστε ποια άλλα αποδεικτικά μέσα μπορούν να προσκομιστούν όσον αφορά τα </w:t>
            </w:r>
            <w:r w:rsidRPr="00BA2590">
              <w:rPr>
                <w:rFonts w:ascii="Trebuchet MS" w:hAnsi="Trebuchet MS"/>
                <w:b/>
                <w:sz w:val="20"/>
                <w:lang w:val="el-GR"/>
              </w:rPr>
              <w:t>συστήματα ή πρότυπα περιβαλλοντικής διαχείρισης</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7C2EA5" w:rsidRPr="00BA2590" w:rsidRDefault="007C2EA5" w:rsidP="007C2EA5">
      <w:pPr>
        <w:spacing w:line="276" w:lineRule="auto"/>
        <w:jc w:val="center"/>
        <w:rPr>
          <w:rFonts w:ascii="Trebuchet MS" w:hAnsi="Trebuchet MS"/>
          <w:sz w:val="20"/>
          <w:lang w:val="el-GR"/>
        </w:rPr>
      </w:pPr>
    </w:p>
    <w:p w:rsidR="007C2EA5" w:rsidRPr="00BA2590" w:rsidRDefault="007C2EA5" w:rsidP="007C2EA5">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 xml:space="preserve">Μέρος </w:t>
      </w:r>
      <w:r w:rsidRPr="00BA2590">
        <w:rPr>
          <w:rFonts w:ascii="Trebuchet MS" w:hAnsi="Trebuchet MS"/>
          <w:b/>
          <w:bCs/>
          <w:sz w:val="20"/>
        </w:rPr>
        <w:t>V</w:t>
      </w:r>
      <w:r w:rsidRPr="00BA2590">
        <w:rPr>
          <w:rFonts w:ascii="Trebuchet MS" w:hAnsi="Trebuchet MS"/>
          <w:b/>
          <w:bCs/>
          <w:sz w:val="20"/>
          <w:lang w:val="el-GR"/>
        </w:rPr>
        <w:t>: Περιορισμός του αριθμού των πληρούντων τα κριτήρια επιλογής υποψηφίων</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u w:val="single"/>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A2590">
        <w:rPr>
          <w:rFonts w:ascii="Trebuchet MS" w:hAnsi="Trebuchet MS"/>
          <w:b/>
          <w:sz w:val="20"/>
          <w:lang w:val="el-GR"/>
        </w:rPr>
        <w:t>εφόσον συντρέχει περίπτωση</w:t>
      </w:r>
      <w:r w:rsidRPr="00BA2590">
        <w:rPr>
          <w:rFonts w:ascii="Trebuchet MS" w:hAnsi="Trebuchet MS"/>
          <w:b/>
          <w:i/>
          <w:sz w:val="20"/>
          <w:lang w:val="el-GR"/>
        </w:rPr>
        <w:t>,</w:t>
      </w:r>
      <w:r w:rsidRPr="00BA2590">
        <w:rPr>
          <w:rFonts w:ascii="Trebuchet MS" w:hAnsi="Trebuchet MS"/>
          <w:b/>
          <w:i/>
          <w:sz w:val="20"/>
          <w:u w:val="single"/>
          <w:lang w:val="el-GR"/>
        </w:rPr>
        <w:t xml:space="preserve"> </w:t>
      </w:r>
      <w:r w:rsidRPr="00BA2590">
        <w:rPr>
          <w:rFonts w:ascii="Trebuchet MS" w:hAnsi="Trebuchet MS"/>
          <w:b/>
          <w:i/>
          <w:sz w:val="20"/>
          <w:lang w:val="el-GR"/>
        </w:rPr>
        <w:t>που θα πρέπει να προσκομιστούν, ορίζονται στη σχετική διακήρυξη  ή στην πρόσκληση ή στα έγγραφα της σύμβασης.</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sz w:val="20"/>
          <w:lang w:val="el-GR"/>
        </w:rPr>
      </w:pPr>
      <w:r w:rsidRPr="00BA2590">
        <w:rPr>
          <w:rFonts w:ascii="Trebuchet MS" w:hAnsi="Trebuchet MS"/>
          <w:b/>
          <w:i/>
          <w:sz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2EA5" w:rsidRPr="00BA2590" w:rsidRDefault="007C2EA5" w:rsidP="007C2EA5">
      <w:pPr>
        <w:spacing w:line="276" w:lineRule="auto"/>
        <w:rPr>
          <w:rFonts w:ascii="Trebuchet MS" w:hAnsi="Trebuchet MS"/>
          <w:b/>
          <w:i/>
          <w:sz w:val="20"/>
          <w:lang w:val="el-GR"/>
        </w:rPr>
      </w:pPr>
      <w:r w:rsidRPr="00BA2590">
        <w:rPr>
          <w:rFonts w:ascii="Trebuchet MS" w:hAnsi="Trebuchet MS"/>
          <w:b/>
          <w:sz w:val="20"/>
          <w:lang w:val="el-GR"/>
        </w:rPr>
        <w:t>Ο οικονομικός φορέας δηλώνει ότι:</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7C2EA5"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Πληροί</w:t>
            </w:r>
            <w:r w:rsidRPr="00BA2590">
              <w:rPr>
                <w:rFonts w:ascii="Trebuchet MS" w:hAnsi="Trebuchet MS"/>
                <w:sz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xml:space="preserve">Εφόσον ζητούνται ορισμένα πιστοποιητικά ή λοιπές μορφές αποδεικτικών εγγράφων, αναφέρετε για </w:t>
            </w:r>
            <w:r w:rsidRPr="00BA2590">
              <w:rPr>
                <w:rFonts w:ascii="Trebuchet MS" w:hAnsi="Trebuchet MS"/>
                <w:b/>
                <w:sz w:val="20"/>
                <w:lang w:val="el-GR"/>
              </w:rPr>
              <w:t>καθένα από αυτά</w:t>
            </w:r>
            <w:r w:rsidRPr="00BA2590">
              <w:rPr>
                <w:rFonts w:ascii="Trebuchet MS" w:hAnsi="Trebuchet MS"/>
                <w:sz w:val="20"/>
                <w:lang w:val="el-GR"/>
              </w:rPr>
              <w:t xml:space="preserve"> αν ο οικονομικός φορέας διαθέτει τα απαιτούμενα έγγραφα:</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ορισμένα από τα εν λόγω πιστοποιητικά ή λοιπές μορφές αποδεικτικών στοιχείων διατίθενται ηλεκτρονικά</w:t>
            </w:r>
            <w:r w:rsidRPr="00BA2590">
              <w:rPr>
                <w:rStyle w:val="a6"/>
                <w:rFonts w:ascii="Trebuchet MS" w:hAnsi="Trebuchet MS"/>
                <w:i/>
                <w:sz w:val="20"/>
              </w:rPr>
              <w:endnoteReference w:id="45"/>
            </w:r>
            <w:r w:rsidRPr="00BA2590">
              <w:rPr>
                <w:rFonts w:ascii="Trebuchet MS" w:hAnsi="Trebuchet MS"/>
                <w:i/>
                <w:sz w:val="20"/>
                <w:lang w:val="el-GR"/>
              </w:rPr>
              <w:t xml:space="preserve">, αναφέρετε για το </w:t>
            </w:r>
            <w:r w:rsidRPr="00BA2590">
              <w:rPr>
                <w:rFonts w:ascii="Trebuchet MS" w:hAnsi="Trebuchet MS"/>
                <w:b/>
                <w:i/>
                <w:sz w:val="20"/>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Ναι [] Όχι</w:t>
            </w:r>
            <w:r w:rsidRPr="00BA2590">
              <w:rPr>
                <w:rStyle w:val="a6"/>
                <w:rFonts w:ascii="Trebuchet MS" w:hAnsi="Trebuchet MS"/>
                <w:sz w:val="20"/>
              </w:rPr>
              <w:endnoteReference w:id="46"/>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r w:rsidRPr="00BA2590">
              <w:rPr>
                <w:rStyle w:val="a6"/>
                <w:rFonts w:ascii="Trebuchet MS" w:hAnsi="Trebuchet MS"/>
                <w:i/>
                <w:sz w:val="20"/>
              </w:rPr>
              <w:endnoteReference w:id="47"/>
            </w:r>
          </w:p>
        </w:tc>
      </w:tr>
    </w:tbl>
    <w:p w:rsidR="007C2EA5" w:rsidRPr="00BA2590" w:rsidRDefault="007C2EA5" w:rsidP="007C2EA5">
      <w:pPr>
        <w:pStyle w:val="ChapterTitle"/>
        <w:rPr>
          <w:rFonts w:ascii="Trebuchet MS" w:hAnsi="Trebuchet MS"/>
          <w:sz w:val="20"/>
          <w:szCs w:val="20"/>
        </w:rPr>
      </w:pPr>
    </w:p>
    <w:p w:rsidR="007C2EA5" w:rsidRPr="00BA2590" w:rsidRDefault="007C2EA5" w:rsidP="007C2EA5">
      <w:pPr>
        <w:pStyle w:val="ChapterTitle"/>
        <w:rPr>
          <w:rFonts w:ascii="Trebuchet MS" w:hAnsi="Trebuchet MS"/>
          <w:i/>
          <w:sz w:val="20"/>
          <w:szCs w:val="20"/>
        </w:rPr>
      </w:pPr>
      <w:r w:rsidRPr="00BA2590">
        <w:rPr>
          <w:rFonts w:ascii="Trebuchet MS" w:hAnsi="Trebuchet MS"/>
          <w:sz w:val="20"/>
          <w:szCs w:val="20"/>
        </w:rPr>
        <w:br w:type="page"/>
      </w:r>
      <w:r w:rsidRPr="00BA2590">
        <w:rPr>
          <w:rFonts w:ascii="Trebuchet MS" w:hAnsi="Trebuchet MS"/>
          <w:bCs/>
          <w:sz w:val="20"/>
          <w:szCs w:val="20"/>
        </w:rPr>
        <w:lastRenderedPageBreak/>
        <w:t>Μέρος VI: Τελικές δηλώσεις</w:t>
      </w:r>
    </w:p>
    <w:p w:rsidR="007C2EA5" w:rsidRPr="00BA2590" w:rsidRDefault="007C2EA5" w:rsidP="007C2EA5">
      <w:pPr>
        <w:spacing w:line="276" w:lineRule="auto"/>
        <w:rPr>
          <w:rFonts w:ascii="Trebuchet MS" w:hAnsi="Trebuchet MS"/>
          <w:i/>
          <w:sz w:val="20"/>
          <w:lang w:val="el-GR"/>
        </w:rPr>
      </w:pPr>
      <w:r w:rsidRPr="00BA2590">
        <w:rPr>
          <w:rFonts w:ascii="Trebuchet MS" w:hAnsi="Trebuchet MS"/>
          <w:i/>
          <w:sz w:val="20"/>
          <w:lang w:val="el-GR"/>
        </w:rPr>
        <w:t xml:space="preserve">Ο κάτωθι υπογεγραμμένος, δηλώνω επισήμως ότι τα στοιχεία που έχω αναφέρει σύμφωνα με τα μέρη Ι – </w:t>
      </w:r>
      <w:r w:rsidRPr="00BA2590">
        <w:rPr>
          <w:rFonts w:ascii="Trebuchet MS" w:hAnsi="Trebuchet MS"/>
          <w:i/>
          <w:sz w:val="20"/>
        </w:rPr>
        <w:t>IV</w:t>
      </w:r>
      <w:r w:rsidRPr="00BA2590">
        <w:rPr>
          <w:rFonts w:ascii="Trebuchet MS" w:hAnsi="Trebuchet MS"/>
          <w:i/>
          <w:sz w:val="20"/>
          <w:lang w:val="el-GR"/>
        </w:rPr>
        <w:t xml:space="preserve"> ανωτέρω είναι ακριβή και ορθά και ότι έχω πλήρη επίγνωση των συνεπειών σε περίπτωση σοβαρών ψευδών δηλώσεων.</w:t>
      </w:r>
    </w:p>
    <w:p w:rsidR="007C2EA5" w:rsidRPr="00BA2590" w:rsidRDefault="007C2EA5" w:rsidP="007C2EA5">
      <w:pPr>
        <w:spacing w:line="276" w:lineRule="auto"/>
        <w:rPr>
          <w:rFonts w:ascii="Trebuchet MS" w:hAnsi="Trebuchet MS"/>
          <w:i/>
          <w:sz w:val="20"/>
          <w:lang w:val="el-GR"/>
        </w:rPr>
      </w:pPr>
      <w:r w:rsidRPr="00BA2590">
        <w:rPr>
          <w:rFonts w:ascii="Trebuchet MS" w:hAnsi="Trebuchet MS"/>
          <w:i/>
          <w:sz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A2590">
        <w:rPr>
          <w:rStyle w:val="ae"/>
          <w:rFonts w:ascii="Trebuchet MS" w:hAnsi="Trebuchet MS"/>
          <w:sz w:val="20"/>
        </w:rPr>
        <w:endnoteReference w:id="48"/>
      </w:r>
      <w:r w:rsidRPr="00BA2590">
        <w:rPr>
          <w:rFonts w:ascii="Trebuchet MS" w:hAnsi="Trebuchet MS"/>
          <w:i/>
          <w:sz w:val="20"/>
          <w:lang w:val="el-GR"/>
        </w:rPr>
        <w:t>, εκτός εάν :</w:t>
      </w:r>
    </w:p>
    <w:p w:rsidR="007C2EA5" w:rsidRPr="00BA2590" w:rsidRDefault="007C2EA5" w:rsidP="007C2EA5">
      <w:pPr>
        <w:spacing w:line="276" w:lineRule="auto"/>
        <w:rPr>
          <w:rStyle w:val="a6"/>
          <w:rFonts w:ascii="Trebuchet MS" w:hAnsi="Trebuchet MS"/>
          <w:i/>
          <w:sz w:val="20"/>
          <w:lang w:val="el-GR"/>
        </w:rPr>
      </w:pPr>
      <w:r w:rsidRPr="00BA2590">
        <w:rPr>
          <w:rFonts w:ascii="Trebuchet MS" w:hAnsi="Trebuchet MS"/>
          <w:i/>
          <w:sz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A2590">
        <w:rPr>
          <w:rStyle w:val="a6"/>
          <w:rFonts w:ascii="Trebuchet MS" w:hAnsi="Trebuchet MS"/>
          <w:sz w:val="20"/>
        </w:rPr>
        <w:endnoteReference w:id="49"/>
      </w:r>
      <w:r w:rsidRPr="00BA2590">
        <w:rPr>
          <w:rStyle w:val="a6"/>
          <w:rFonts w:ascii="Trebuchet MS" w:hAnsi="Trebuchet MS"/>
          <w:i/>
          <w:sz w:val="20"/>
          <w:lang w:val="el-GR"/>
        </w:rPr>
        <w:t>.</w:t>
      </w:r>
    </w:p>
    <w:p w:rsidR="007C2EA5" w:rsidRPr="00BA2590" w:rsidRDefault="007C2EA5" w:rsidP="007C2EA5">
      <w:pPr>
        <w:spacing w:line="276" w:lineRule="auto"/>
        <w:rPr>
          <w:rFonts w:ascii="Trebuchet MS" w:hAnsi="Trebuchet MS"/>
          <w:i/>
          <w:sz w:val="20"/>
          <w:lang w:val="el-GR"/>
        </w:rPr>
      </w:pPr>
      <w:r w:rsidRPr="00B53737">
        <w:rPr>
          <w:lang w:val="el-GR"/>
        </w:rPr>
        <w:t>β) η αναθέτουσα αρχή ή ο αναθέτων φορέας έχουν ήδη στην κατοχή τους τα σχετικά έγγραφα.</w:t>
      </w:r>
    </w:p>
    <w:p w:rsidR="007C2EA5" w:rsidRPr="00BA2590" w:rsidRDefault="007C2EA5" w:rsidP="007C2EA5">
      <w:pPr>
        <w:spacing w:line="276" w:lineRule="auto"/>
        <w:rPr>
          <w:rFonts w:ascii="Trebuchet MS" w:hAnsi="Trebuchet MS"/>
          <w:i/>
          <w:sz w:val="20"/>
          <w:lang w:val="el-GR"/>
        </w:rPr>
      </w:pPr>
      <w:r w:rsidRPr="00BA2590">
        <w:rPr>
          <w:rFonts w:ascii="Trebuchet MS" w:hAnsi="Trebuchet MS"/>
          <w:i/>
          <w:sz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A2590">
        <w:rPr>
          <w:rFonts w:ascii="Trebuchet MS" w:hAnsi="Trebuchet MS"/>
          <w:sz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A2590">
        <w:rPr>
          <w:rFonts w:ascii="Trebuchet MS" w:hAnsi="Trebuchet MS"/>
          <w:i/>
          <w:sz w:val="20"/>
          <w:lang w:val="el-GR"/>
        </w:rPr>
        <w:t>.</w:t>
      </w:r>
    </w:p>
    <w:p w:rsidR="007C2EA5" w:rsidRPr="00BA2590" w:rsidRDefault="007C2EA5" w:rsidP="007C2EA5">
      <w:pPr>
        <w:spacing w:line="276" w:lineRule="auto"/>
        <w:rPr>
          <w:rFonts w:ascii="Trebuchet MS" w:hAnsi="Trebuchet MS"/>
          <w:i/>
          <w:sz w:val="20"/>
          <w:lang w:val="el-GR"/>
        </w:rPr>
      </w:pPr>
    </w:p>
    <w:p w:rsidR="007C2EA5" w:rsidRPr="00F214B7" w:rsidRDefault="007C2EA5" w:rsidP="007C2EA5">
      <w:pPr>
        <w:spacing w:line="276" w:lineRule="auto"/>
        <w:rPr>
          <w:rFonts w:ascii="Trebuchet MS" w:hAnsi="Trebuchet MS"/>
          <w:i/>
          <w:sz w:val="20"/>
          <w:lang w:val="el-GR"/>
        </w:rPr>
      </w:pPr>
      <w:r w:rsidRPr="00BA2590">
        <w:rPr>
          <w:rFonts w:ascii="Trebuchet MS" w:hAnsi="Trebuchet MS"/>
          <w:i/>
          <w:sz w:val="20"/>
          <w:lang w:val="el-GR"/>
        </w:rPr>
        <w:t xml:space="preserve">Ημερομηνία, τόπος και, όπου ζητείται ή είναι απαραίτητο, υπογραφή(-ές): [……] </w:t>
      </w:r>
    </w:p>
    <w:p w:rsidR="007C2EA5" w:rsidRPr="00BA2590" w:rsidRDefault="007C2EA5" w:rsidP="007C2EA5">
      <w:pPr>
        <w:spacing w:line="276" w:lineRule="auto"/>
        <w:rPr>
          <w:rFonts w:ascii="Trebuchet MS" w:hAnsi="Trebuchet MS"/>
          <w:i/>
          <w:sz w:val="20"/>
          <w:lang w:val="el-GR"/>
        </w:rPr>
      </w:pPr>
    </w:p>
    <w:p w:rsidR="007C2EA5" w:rsidRPr="00B53737" w:rsidRDefault="007C2EA5" w:rsidP="007C2EA5">
      <w:pPr>
        <w:spacing w:line="276" w:lineRule="auto"/>
        <w:rPr>
          <w:rFonts w:ascii="Trebuchet MS" w:hAnsi="Trebuchet MS"/>
          <w:i/>
          <w:sz w:val="20"/>
          <w:lang w:val="el-GR"/>
        </w:rPr>
      </w:pPr>
    </w:p>
    <w:p w:rsidR="007C2EA5" w:rsidRPr="00B53737" w:rsidRDefault="007C2EA5" w:rsidP="007C2EA5">
      <w:pPr>
        <w:spacing w:line="276" w:lineRule="auto"/>
        <w:rPr>
          <w:rFonts w:ascii="Trebuchet MS" w:hAnsi="Trebuchet MS"/>
          <w:i/>
          <w:sz w:val="20"/>
          <w:lang w:val="el-GR"/>
        </w:rPr>
      </w:pPr>
    </w:p>
    <w:p w:rsidR="007C2EA5" w:rsidRPr="00B53737" w:rsidRDefault="007C2EA5" w:rsidP="007C2EA5">
      <w:pPr>
        <w:spacing w:line="276" w:lineRule="auto"/>
        <w:rPr>
          <w:rFonts w:ascii="Trebuchet MS" w:hAnsi="Trebuchet MS"/>
          <w:i/>
          <w:sz w:val="20"/>
          <w:lang w:val="el-GR"/>
        </w:rPr>
      </w:pPr>
    </w:p>
    <w:p w:rsidR="007C2EA5" w:rsidRPr="00B53737" w:rsidRDefault="007C2EA5" w:rsidP="007C2EA5">
      <w:pPr>
        <w:spacing w:line="276" w:lineRule="auto"/>
        <w:rPr>
          <w:rFonts w:ascii="Trebuchet MS" w:hAnsi="Trebuchet MS"/>
          <w:i/>
          <w:sz w:val="20"/>
          <w:lang w:val="el-GR"/>
        </w:rPr>
      </w:pPr>
    </w:p>
    <w:p w:rsidR="007C2EA5" w:rsidRPr="00B53737" w:rsidRDefault="007C2EA5" w:rsidP="007C2EA5">
      <w:pPr>
        <w:spacing w:line="276" w:lineRule="auto"/>
        <w:rPr>
          <w:rFonts w:ascii="Trebuchet MS" w:hAnsi="Trebuchet MS"/>
          <w:i/>
          <w:sz w:val="20"/>
          <w:lang w:val="el-GR"/>
        </w:rPr>
      </w:pPr>
    </w:p>
    <w:p w:rsidR="007C2EA5" w:rsidRPr="00BA2590" w:rsidRDefault="007C2EA5" w:rsidP="007C2EA5">
      <w:pPr>
        <w:spacing w:line="276" w:lineRule="auto"/>
        <w:rPr>
          <w:rFonts w:ascii="Trebuchet MS" w:hAnsi="Trebuchet MS"/>
          <w:i/>
          <w:sz w:val="20"/>
          <w:lang w:val="el-GR"/>
        </w:rPr>
      </w:pPr>
    </w:p>
    <w:p w:rsidR="007C2EA5" w:rsidRPr="00BA2590" w:rsidRDefault="007C2EA5" w:rsidP="007C2EA5">
      <w:pPr>
        <w:spacing w:line="276" w:lineRule="auto"/>
        <w:rPr>
          <w:rFonts w:ascii="Trebuchet MS" w:hAnsi="Trebuchet MS"/>
          <w:i/>
          <w:sz w:val="20"/>
          <w:lang w:val="el-GR"/>
        </w:rPr>
      </w:pPr>
    </w:p>
    <w:p w:rsidR="006E4539" w:rsidRPr="007C2EA5" w:rsidRDefault="000F4465">
      <w:pPr>
        <w:rPr>
          <w:lang w:val="el-GR"/>
        </w:rPr>
      </w:pPr>
    </w:p>
    <w:sectPr w:rsidR="006E4539" w:rsidRPr="007C2EA5" w:rsidSect="00944370">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65" w:rsidRDefault="000F4465" w:rsidP="007C2EA5">
      <w:pPr>
        <w:spacing w:after="0"/>
      </w:pPr>
      <w:r>
        <w:separator/>
      </w:r>
    </w:p>
  </w:endnote>
  <w:endnote w:type="continuationSeparator" w:id="1">
    <w:p w:rsidR="000F4465" w:rsidRDefault="000F4465" w:rsidP="007C2EA5">
      <w:pPr>
        <w:spacing w:after="0"/>
      </w:pPr>
      <w:r>
        <w:continuationSeparator/>
      </w:r>
    </w:p>
  </w:endnote>
  <w:endnote w:id="2">
    <w:p w:rsidR="007C2EA5" w:rsidRPr="00B83BA3" w:rsidRDefault="007C2EA5" w:rsidP="007C2EA5">
      <w:pPr>
        <w:pStyle w:val="afe"/>
        <w:tabs>
          <w:tab w:val="left" w:pos="284"/>
        </w:tabs>
        <w:rPr>
          <w:lang w:val="el-GR"/>
        </w:rPr>
      </w:pPr>
      <w:r>
        <w:rPr>
          <w:rStyle w:val="a6"/>
        </w:rPr>
        <w:endnoteRef/>
      </w:r>
      <w:r w:rsidRPr="00B83BA3">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τα στοιχεία των αρμοδίων, όνομα και επώνυμο, όσες φορές χρειάζεται.</w:t>
      </w:r>
    </w:p>
  </w:endnote>
  <w:endnote w:id="4">
    <w:p w:rsidR="007C2EA5" w:rsidRPr="00F62DFA" w:rsidRDefault="007C2EA5" w:rsidP="007C2EA5">
      <w:pPr>
        <w:pStyle w:val="afe"/>
        <w:tabs>
          <w:tab w:val="left" w:pos="284"/>
        </w:tabs>
        <w:rPr>
          <w:rStyle w:val="DeltaViewInsertion"/>
          <w:b w:val="0"/>
          <w:i w:val="0"/>
        </w:rPr>
      </w:pPr>
      <w:r w:rsidRPr="00F62DFA">
        <w:rPr>
          <w:rStyle w:val="a6"/>
        </w:rPr>
        <w:endnoteRef/>
      </w:r>
      <w:r w:rsidRPr="00B83BA3">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2EA5" w:rsidRPr="00F62DFA" w:rsidRDefault="007C2EA5" w:rsidP="007C2EA5">
      <w:pPr>
        <w:pStyle w:val="afe"/>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2EA5" w:rsidRPr="00F62DFA" w:rsidRDefault="007C2EA5" w:rsidP="007C2EA5">
      <w:pPr>
        <w:pStyle w:val="afe"/>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2EA5" w:rsidRPr="00B83BA3" w:rsidRDefault="007C2EA5" w:rsidP="007C2EA5">
      <w:pPr>
        <w:pStyle w:val="afe"/>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83BA3">
        <w:rPr>
          <w:lang w:val="el-GR"/>
        </w:rPr>
        <w:t xml:space="preserve">οι οποίες </w:t>
      </w:r>
      <w:r w:rsidRPr="00B83BA3">
        <w:rPr>
          <w:b/>
          <w:lang w:val="el-GR"/>
        </w:rPr>
        <w:t>απασχολούν λιγότερους από 250 εργαζομένους</w:t>
      </w:r>
      <w:r w:rsidRPr="00B83BA3">
        <w:rPr>
          <w:lang w:val="el-GR"/>
        </w:rPr>
        <w:t xml:space="preserve"> και των οποίων ο </w:t>
      </w:r>
      <w:r w:rsidRPr="00B83BA3">
        <w:rPr>
          <w:b/>
          <w:lang w:val="el-GR"/>
        </w:rPr>
        <w:t>ετήσιος κύκλος εργασιών δεν υπερβαίνει τα 50 εκατομμύρια ευρώ</w:t>
      </w:r>
      <w:r w:rsidRPr="00B83BA3">
        <w:rPr>
          <w:lang w:val="el-GR"/>
        </w:rPr>
        <w:t xml:space="preserve"> </w:t>
      </w:r>
      <w:r w:rsidRPr="00B83BA3">
        <w:rPr>
          <w:b/>
          <w:i/>
          <w:lang w:val="el-GR"/>
        </w:rPr>
        <w:t>και/ή</w:t>
      </w:r>
      <w:r w:rsidRPr="00B83BA3">
        <w:rPr>
          <w:lang w:val="el-GR"/>
        </w:rPr>
        <w:t xml:space="preserve"> το </w:t>
      </w:r>
      <w:r w:rsidRPr="00B83BA3">
        <w:rPr>
          <w:b/>
          <w:lang w:val="el-GR"/>
        </w:rPr>
        <w:t>σύνολο του ετήσιου ισολογισμού δεν υπερβαίνει τα 43 εκατομμύρια ευρώ</w:t>
      </w:r>
      <w:r w:rsidRPr="00B83BA3">
        <w:rPr>
          <w:lang w:val="el-GR"/>
        </w:rPr>
        <w:t>.</w:t>
      </w:r>
    </w:p>
  </w:endnote>
  <w:endnote w:id="5">
    <w:p w:rsidR="007C2EA5" w:rsidRPr="00B83BA3" w:rsidRDefault="007C2EA5" w:rsidP="007C2EA5">
      <w:pPr>
        <w:pStyle w:val="afe"/>
        <w:tabs>
          <w:tab w:val="left" w:pos="284"/>
        </w:tabs>
        <w:rPr>
          <w:lang w:val="el-GR"/>
        </w:rPr>
      </w:pPr>
      <w:r w:rsidRPr="00F62DFA">
        <w:rPr>
          <w:rStyle w:val="a6"/>
        </w:rPr>
        <w:endnoteRef/>
      </w:r>
      <w:r w:rsidRPr="00B83BA3">
        <w:rPr>
          <w:lang w:val="el-GR"/>
        </w:rPr>
        <w:tab/>
        <w:t>Έχει δηλαδή ως κύριο σκοπό την κοινωνική και επαγγελματική ένταξη ατόμων με αναπηρία ή μειονεκτούντων ατόμων.</w:t>
      </w:r>
    </w:p>
  </w:endnote>
  <w:endnote w:id="6">
    <w:p w:rsidR="007C2EA5" w:rsidRPr="00B83BA3" w:rsidRDefault="007C2EA5" w:rsidP="007C2EA5">
      <w:pPr>
        <w:pStyle w:val="afe"/>
        <w:tabs>
          <w:tab w:val="left" w:pos="284"/>
        </w:tabs>
        <w:rPr>
          <w:lang w:val="el-GR"/>
        </w:rPr>
      </w:pPr>
      <w:r w:rsidRPr="00F62DFA">
        <w:rPr>
          <w:rStyle w:val="a6"/>
        </w:rPr>
        <w:endnoteRef/>
      </w:r>
      <w:r w:rsidRPr="00B83BA3">
        <w:rPr>
          <w:lang w:val="el-GR"/>
        </w:rPr>
        <w:tab/>
        <w:t>Τα δικαιολογητικά και η κατάταξη, εάν υπάρχουν, αναφέρονται στην πιστοποίηση.</w:t>
      </w:r>
    </w:p>
  </w:endnote>
  <w:endnote w:id="7">
    <w:p w:rsidR="007C2EA5" w:rsidRPr="00B83BA3" w:rsidRDefault="007C2EA5" w:rsidP="007C2EA5">
      <w:pPr>
        <w:pStyle w:val="afe"/>
        <w:tabs>
          <w:tab w:val="left" w:pos="284"/>
        </w:tabs>
        <w:rPr>
          <w:lang w:val="el-GR"/>
        </w:rPr>
      </w:pPr>
      <w:r w:rsidRPr="00F62DFA">
        <w:rPr>
          <w:rStyle w:val="a6"/>
        </w:rPr>
        <w:endnoteRef/>
      </w:r>
      <w:r w:rsidRPr="00B83BA3">
        <w:rPr>
          <w:lang w:val="el-GR"/>
        </w:rPr>
        <w:tab/>
        <w:t>Ειδικότερα ως μέλος ένωσης ή κοινοπραξίας ή άλλου παρόμοιου καθεστώτος.</w:t>
      </w:r>
    </w:p>
  </w:endnote>
  <w:endnote w:id="8">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 Επισημαίνεται ότι σύμφωνα με το δεύτερο εδάφιο του άρθρου 78 “</w:t>
      </w:r>
      <w:r w:rsidRPr="00B83B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83BA3">
        <w:rPr>
          <w:lang w:val="el-GR"/>
        </w:rPr>
        <w:t>.”</w:t>
      </w:r>
    </w:p>
  </w:endnote>
  <w:endnote w:id="9">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Σύμφωνα με τις διατάξεις του άρθρου 73 παρ. 3 α, </w:t>
      </w:r>
      <w:r w:rsidRPr="00B83BA3">
        <w:rPr>
          <w:u w:val="single"/>
          <w:lang w:val="el-GR"/>
        </w:rPr>
        <w:t xml:space="preserve">εφόσον προβλέπεται στα έγγραφα της σύμβασης </w:t>
      </w:r>
      <w:r w:rsidRPr="00B83B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83BA3">
        <w:rPr>
          <w:lang w:val="el-GR"/>
        </w:rPr>
        <w:t xml:space="preserve"> 300 της 11.11.2008, σ. 42).</w:t>
      </w:r>
    </w:p>
  </w:endnote>
  <w:endnote w:id="11">
    <w:p w:rsidR="007C2EA5" w:rsidRPr="00B83BA3" w:rsidRDefault="007C2EA5" w:rsidP="007C2EA5">
      <w:pPr>
        <w:pStyle w:val="afe"/>
        <w:tabs>
          <w:tab w:val="left" w:pos="284"/>
        </w:tabs>
        <w:rPr>
          <w:lang w:val="el-GR"/>
        </w:rPr>
      </w:pPr>
      <w:r w:rsidRPr="00F62DFA">
        <w:rPr>
          <w:rStyle w:val="a6"/>
        </w:rPr>
        <w:endnoteRef/>
      </w:r>
      <w:r w:rsidRPr="00B83BA3">
        <w:rPr>
          <w:lang w:val="el-GR"/>
        </w:rPr>
        <w:tab/>
        <w:t>Σύμφωνα με άρθρο 73 παρ. 1 (β). Στον Κανονισμό ΕΕΕΣ (Κανονισμός ΕΕ 2016/7) αναφέρεται ως “διαφθορά”.</w:t>
      </w:r>
    </w:p>
  </w:endnote>
  <w:endnote w:id="12">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83B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83BA3">
        <w:rPr>
          <w:lang w:val="el-GR"/>
        </w:rPr>
        <w:t xml:space="preserve"> 192 της 31.7.2003, σ. 54). Περιλαμβάνει επίσης τη διαφθορά όπως ορίζεται στο </w:t>
      </w:r>
      <w:r w:rsidRPr="00B83BA3">
        <w:rPr>
          <w:b/>
          <w:lang w:val="el-GR"/>
        </w:rPr>
        <w:t>ν. 3560/2007</w:t>
      </w:r>
      <w:r w:rsidRPr="00B83BA3">
        <w:rPr>
          <w:lang w:val="el-GR"/>
        </w:rPr>
        <w:t xml:space="preserve"> </w:t>
      </w:r>
      <w:r w:rsidRPr="00B83BA3">
        <w:rPr>
          <w:b/>
          <w:lang w:val="el-GR"/>
        </w:rPr>
        <w:t xml:space="preserve">(ΦΕΚ 103/Α), </w:t>
      </w:r>
      <w:r w:rsidRPr="00B83BA3">
        <w:rPr>
          <w:i/>
          <w:lang w:val="el-GR"/>
        </w:rPr>
        <w:t xml:space="preserve">«Κύρωση και εφαρμογή της Σύμβασης ποινικού δικαίου για τη διαφθορά και του Πρόσθετου σ΄ αυτήν Πρωτοκόλλου» (αφορά σε </w:t>
      </w:r>
      <w:r w:rsidRPr="00B83BA3">
        <w:rPr>
          <w:lang w:val="el-GR"/>
        </w:rPr>
        <w:t xml:space="preserve"> </w:t>
      </w:r>
      <w:r w:rsidRPr="00B83BA3">
        <w:rPr>
          <w:i/>
          <w:lang w:val="el-GR"/>
        </w:rPr>
        <w:t>προσθήκη καθόσον στο ν. Άρθρο 73 παρ. 1 β αναφέρεται η κείμενη νομοθεσία)</w:t>
      </w:r>
      <w:r w:rsidRPr="00B83BA3">
        <w:rPr>
          <w:lang w:val="el-GR"/>
        </w:rPr>
        <w:t>.</w:t>
      </w:r>
    </w:p>
  </w:endnote>
  <w:endnote w:id="13">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83BA3">
        <w:rPr>
          <w:lang w:val="el-GR"/>
        </w:rPr>
        <w:t xml:space="preserve"> 316 της 27.11.1995, σ. 48)</w:t>
      </w:r>
      <w:r w:rsidRPr="00B83BA3">
        <w:rPr>
          <w:rStyle w:val="aa"/>
          <w:lang w:val="el-GR"/>
        </w:rPr>
        <w:t xml:space="preserve">  </w:t>
      </w:r>
      <w:r w:rsidRPr="00B83BA3">
        <w:rPr>
          <w:lang w:val="el-GR"/>
        </w:rPr>
        <w:t>όπως κυρώθηκε με το ν. 2803/2000 (ΦΕΚ 48/Α) "</w:t>
      </w:r>
      <w:r w:rsidRPr="00B83B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83B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C2EA5" w:rsidRPr="00B83BA3" w:rsidRDefault="007C2EA5" w:rsidP="007C2EA5">
      <w:pPr>
        <w:pStyle w:val="afe"/>
        <w:tabs>
          <w:tab w:val="left" w:pos="284"/>
        </w:tabs>
        <w:rPr>
          <w:lang w:val="el-GR"/>
        </w:rPr>
      </w:pPr>
      <w:r w:rsidRPr="00F62DFA">
        <w:rPr>
          <w:rStyle w:val="a6"/>
        </w:rPr>
        <w:endnoteRef/>
      </w:r>
      <w:r w:rsidRPr="00B83B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83BA3">
        <w:rPr>
          <w:rStyle w:val="aa"/>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6">
    <w:p w:rsidR="007C2EA5" w:rsidRPr="00B83BA3" w:rsidRDefault="007C2EA5" w:rsidP="007C2EA5">
      <w:pPr>
        <w:pStyle w:val="afe"/>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C2EA5" w:rsidRPr="00B83BA3" w:rsidRDefault="007C2EA5" w:rsidP="007C2EA5">
      <w:pPr>
        <w:pStyle w:val="afe"/>
        <w:tabs>
          <w:tab w:val="left" w:pos="284"/>
        </w:tabs>
        <w:rPr>
          <w:lang w:val="el-GR"/>
        </w:rPr>
      </w:pPr>
      <w:r w:rsidRPr="00F62DFA">
        <w:rPr>
          <w:rStyle w:val="a6"/>
        </w:rPr>
        <w:endnoteRef/>
      </w:r>
      <w:r w:rsidRPr="00B83B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19">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20">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21">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Σημειώνεται ότι, σύμφωνα με το άρθρο 73 παρ. 3 περ. α  και β, </w:t>
      </w:r>
      <w:r w:rsidRPr="00B83BA3">
        <w:rPr>
          <w:u w:val="single"/>
          <w:lang w:val="el-GR"/>
        </w:rPr>
        <w:t xml:space="preserve">εφόσον προβλέπεται στα έγγραφα της σύμβασης </w:t>
      </w:r>
      <w:r w:rsidRPr="00B83B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26">
    <w:p w:rsidR="007C2EA5" w:rsidRPr="00B83BA3" w:rsidRDefault="007C2EA5" w:rsidP="007C2EA5">
      <w:pPr>
        <w:pStyle w:val="afe"/>
        <w:tabs>
          <w:tab w:val="left" w:pos="284"/>
        </w:tabs>
        <w:rPr>
          <w:lang w:val="el-GR"/>
        </w:rPr>
      </w:pPr>
      <w:r w:rsidRPr="00F62DFA">
        <w:rPr>
          <w:rStyle w:val="a6"/>
        </w:rPr>
        <w:endnoteRef/>
      </w:r>
      <w:r w:rsidRPr="00B83B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C2EA5" w:rsidRPr="00B83BA3" w:rsidRDefault="007C2EA5" w:rsidP="007C2EA5">
      <w:pPr>
        <w:pStyle w:val="afe"/>
        <w:tabs>
          <w:tab w:val="left" w:pos="284"/>
        </w:tabs>
        <w:rPr>
          <w:lang w:val="el-GR"/>
        </w:rPr>
      </w:pPr>
      <w:r w:rsidRPr="00F62DFA">
        <w:rPr>
          <w:rStyle w:val="a6"/>
        </w:rPr>
        <w:endnoteRef/>
      </w:r>
      <w:r w:rsidRPr="00B83BA3">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C2EA5" w:rsidRPr="00B83BA3" w:rsidRDefault="007C2EA5" w:rsidP="007C2EA5">
      <w:pPr>
        <w:pStyle w:val="afe"/>
        <w:tabs>
          <w:tab w:val="left" w:pos="284"/>
        </w:tabs>
        <w:rPr>
          <w:lang w:val="el-GR"/>
        </w:rPr>
      </w:pPr>
      <w:r w:rsidRPr="00F62DFA">
        <w:rPr>
          <w:rStyle w:val="a6"/>
        </w:rPr>
        <w:endnoteRef/>
      </w:r>
      <w:r w:rsidRPr="00B83BA3">
        <w:rPr>
          <w:lang w:val="el-GR"/>
        </w:rPr>
        <w:tab/>
        <w:t>Άρθρο 73 παρ. 5.</w:t>
      </w:r>
    </w:p>
  </w:endnote>
  <w:endnote w:id="29">
    <w:p w:rsidR="007C2EA5" w:rsidRPr="00B83BA3" w:rsidRDefault="007C2EA5" w:rsidP="007C2EA5">
      <w:pPr>
        <w:pStyle w:val="afe"/>
        <w:tabs>
          <w:tab w:val="left" w:pos="284"/>
        </w:tabs>
        <w:rPr>
          <w:lang w:val="el-GR"/>
        </w:rPr>
      </w:pPr>
      <w:r w:rsidRPr="00F62DFA">
        <w:rPr>
          <w:rStyle w:val="a6"/>
        </w:rPr>
        <w:endnoteRef/>
      </w:r>
      <w:r w:rsidRPr="00B83B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C2EA5" w:rsidRPr="00B83BA3" w:rsidRDefault="007C2EA5" w:rsidP="007C2EA5">
      <w:pPr>
        <w:pStyle w:val="afe"/>
        <w:tabs>
          <w:tab w:val="left" w:pos="284"/>
        </w:tabs>
        <w:rPr>
          <w:lang w:val="el-GR"/>
        </w:rPr>
      </w:pPr>
      <w:r w:rsidRPr="00F62DFA">
        <w:rPr>
          <w:rStyle w:val="a6"/>
        </w:rPr>
        <w:endnoteRef/>
      </w:r>
      <w:r w:rsidRPr="00B83BA3">
        <w:rPr>
          <w:lang w:val="el-GR"/>
        </w:rPr>
        <w:tab/>
        <w:t>Όπως προσδιορίζεται στο άρθρο 24 ή στα έγγραφα της σύμβασης</w:t>
      </w:r>
      <w:r w:rsidRPr="00B83BA3">
        <w:rPr>
          <w:b/>
          <w:i/>
          <w:lang w:val="el-GR"/>
        </w:rPr>
        <w:t>.</w:t>
      </w:r>
    </w:p>
  </w:endnote>
  <w:endnote w:id="31">
    <w:p w:rsidR="007C2EA5" w:rsidRPr="00B83BA3" w:rsidRDefault="007C2EA5" w:rsidP="007C2EA5">
      <w:pPr>
        <w:pStyle w:val="afe"/>
        <w:tabs>
          <w:tab w:val="left" w:pos="284"/>
        </w:tabs>
        <w:rPr>
          <w:lang w:val="el-GR"/>
        </w:rPr>
      </w:pPr>
      <w:r w:rsidRPr="00F62DFA">
        <w:rPr>
          <w:rStyle w:val="a6"/>
        </w:rPr>
        <w:endnoteRef/>
      </w:r>
      <w:r w:rsidRPr="00B83BA3">
        <w:rPr>
          <w:lang w:val="el-GR"/>
        </w:rPr>
        <w:tab/>
        <w:t>Πρβλ άρθρο 48.</w:t>
      </w:r>
    </w:p>
  </w:endnote>
  <w:endnote w:id="32">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C2EA5" w:rsidRPr="00B83BA3" w:rsidRDefault="007C2EA5" w:rsidP="007C2EA5">
      <w:pPr>
        <w:pStyle w:val="afe"/>
        <w:tabs>
          <w:tab w:val="left" w:pos="284"/>
        </w:tabs>
        <w:rPr>
          <w:lang w:val="el-GR"/>
        </w:rPr>
      </w:pPr>
      <w:r w:rsidRPr="00F62DFA">
        <w:rPr>
          <w:rStyle w:val="a6"/>
        </w:rPr>
        <w:endnoteRef/>
      </w:r>
      <w:r w:rsidRPr="00B83BA3">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Όπως περιγράφεται στο Παράρτημα </w:t>
      </w:r>
      <w:r w:rsidRPr="002F6B21">
        <w:rPr>
          <w:lang w:val="en-US"/>
        </w:rPr>
        <w:t>XI</w:t>
      </w:r>
      <w:r w:rsidRPr="00B83BA3">
        <w:rPr>
          <w:lang w:val="el-GR"/>
        </w:rPr>
        <w:t xml:space="preserve"> του Προσαρτήματος Α, </w:t>
      </w:r>
      <w:r w:rsidRPr="00B83B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 Μόνον εφόσον επιτρέπεται </w:t>
      </w:r>
      <w:r w:rsidRPr="00B83BA3">
        <w:rPr>
          <w:b/>
          <w:i/>
          <w:lang w:val="el-GR"/>
        </w:rPr>
        <w:t xml:space="preserve">στη σχετική διακήρυξη ή στην πρόσκληση ή στα έγγραφα της σύμβασης που αναφέρονται στην διακήρυξη. </w:t>
      </w:r>
    </w:p>
  </w:endnote>
  <w:endnote w:id="36">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B83BA3">
        <w:rPr>
          <w:b/>
          <w:i/>
          <w:lang w:val="el-GR"/>
        </w:rPr>
        <w:t xml:space="preserve">. </w:t>
      </w:r>
    </w:p>
  </w:endnote>
  <w:endnote w:id="37">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Π.χ αναλογία μεταξύ περιουσιακών στοιχείων και υποχρεώσεων </w:t>
      </w:r>
    </w:p>
  </w:endnote>
  <w:endnote w:id="38">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Π.χ αναλογία μεταξύ περιουσιακών στοιχείων και υποχρεώσεων </w:t>
      </w:r>
    </w:p>
  </w:endnote>
  <w:endnote w:id="39">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Οι αναθέτουσες αρχές μπορούν να </w:t>
      </w:r>
      <w:r w:rsidRPr="00B83BA3">
        <w:rPr>
          <w:b/>
          <w:lang w:val="el-GR"/>
        </w:rPr>
        <w:t>ζητούν</w:t>
      </w:r>
      <w:r w:rsidRPr="00B83BA3">
        <w:rPr>
          <w:lang w:val="el-GR"/>
        </w:rPr>
        <w:t xml:space="preserve"> έως πέντε έτη και να </w:t>
      </w:r>
      <w:r w:rsidRPr="00B83BA3">
        <w:rPr>
          <w:b/>
          <w:lang w:val="el-GR"/>
        </w:rPr>
        <w:t>επιτρέπουν</w:t>
      </w:r>
      <w:r w:rsidRPr="00B83BA3">
        <w:rPr>
          <w:lang w:val="el-GR"/>
        </w:rPr>
        <w:t xml:space="preserve"> την τεκμηρίωση εμπειρίας  που </w:t>
      </w:r>
      <w:r w:rsidRPr="00B83BA3">
        <w:rPr>
          <w:b/>
          <w:lang w:val="el-GR"/>
        </w:rPr>
        <w:t>υπερβαίνει</w:t>
      </w:r>
      <w:r w:rsidRPr="00B83BA3">
        <w:rPr>
          <w:lang w:val="el-GR"/>
        </w:rPr>
        <w:t xml:space="preserve"> τα πέντε έτη.</w:t>
      </w:r>
    </w:p>
  </w:endnote>
  <w:endnote w:id="40">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Οι αναθέτουσες αρχές μπορούν να </w:t>
      </w:r>
      <w:r w:rsidRPr="00B83BA3">
        <w:rPr>
          <w:b/>
          <w:lang w:val="el-GR"/>
        </w:rPr>
        <w:t>ζητούν</w:t>
      </w:r>
      <w:r w:rsidRPr="00B83BA3">
        <w:rPr>
          <w:lang w:val="el-GR"/>
        </w:rPr>
        <w:t xml:space="preserve"> έως τρία έτη και να </w:t>
      </w:r>
      <w:r w:rsidRPr="00B83BA3">
        <w:rPr>
          <w:b/>
          <w:lang w:val="el-GR"/>
        </w:rPr>
        <w:t>επιτρέπουν</w:t>
      </w:r>
      <w:r w:rsidRPr="00B83BA3">
        <w:rPr>
          <w:lang w:val="el-GR"/>
        </w:rPr>
        <w:t xml:space="preserve"> την τεκμηρίωση εμπειρίας που </w:t>
      </w:r>
      <w:r w:rsidRPr="00B83BA3">
        <w:rPr>
          <w:b/>
          <w:lang w:val="el-GR"/>
        </w:rPr>
        <w:t>υπερβαίνει</w:t>
      </w:r>
      <w:r w:rsidRPr="00B83BA3">
        <w:rPr>
          <w:lang w:val="el-GR"/>
        </w:rPr>
        <w:t xml:space="preserve"> τα τρία έτη.</w:t>
      </w:r>
    </w:p>
  </w:endnote>
  <w:endnote w:id="41">
    <w:p w:rsidR="007C2EA5" w:rsidRPr="00B83BA3" w:rsidRDefault="007C2EA5" w:rsidP="007C2EA5">
      <w:pPr>
        <w:pStyle w:val="afe"/>
        <w:tabs>
          <w:tab w:val="left" w:pos="284"/>
        </w:tabs>
        <w:spacing w:after="0"/>
        <w:rPr>
          <w:lang w:val="el-GR"/>
        </w:rPr>
      </w:pPr>
    </w:p>
  </w:endnote>
  <w:endnote w:id="42">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B83BA3">
        <w:rPr>
          <w:lang w:val="el-GR"/>
        </w:rPr>
        <w:t>, ενότητα Γ, πρέπει να συμπληρώνονται χωριστά έντυπα ΤΕΥΔ.</w:t>
      </w:r>
    </w:p>
  </w:endnote>
  <w:endnote w:id="43">
    <w:p w:rsidR="007C2EA5" w:rsidRPr="00B83BA3" w:rsidRDefault="007C2EA5" w:rsidP="007C2EA5">
      <w:pPr>
        <w:pStyle w:val="afe"/>
        <w:tabs>
          <w:tab w:val="left" w:pos="284"/>
        </w:tabs>
        <w:rPr>
          <w:lang w:val="el-GR"/>
        </w:rPr>
      </w:pPr>
      <w:r w:rsidRPr="00F62DFA">
        <w:rPr>
          <w:rStyle w:val="a6"/>
        </w:rPr>
        <w:endnoteRef/>
      </w:r>
      <w:r w:rsidRPr="00B83BA3">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Αναδόχους ή ο πάροχος υπηρεσιών.</w:t>
      </w:r>
    </w:p>
  </w:endnote>
  <w:endnote w:id="44">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Επισημαίνεται ότι εάν ο οικονομικός φορέας </w:t>
      </w:r>
      <w:r w:rsidRPr="00B83BA3">
        <w:rPr>
          <w:b/>
          <w:u w:val="single"/>
          <w:lang w:val="el-GR"/>
        </w:rPr>
        <w:t>έχει</w:t>
      </w:r>
      <w:r w:rsidRPr="00B83BA3">
        <w:rPr>
          <w:lang w:val="el-GR"/>
        </w:rPr>
        <w:t xml:space="preserve"> αποφασίσει να αναθέσει τμήμα της σύμβασης σε τρίτους υπό μορφή υπεργολαβίας </w:t>
      </w:r>
      <w:r w:rsidRPr="00B83BA3">
        <w:rPr>
          <w:b/>
          <w:u w:val="single"/>
          <w:lang w:val="el-GR"/>
        </w:rPr>
        <w:t>και</w:t>
      </w:r>
      <w:r w:rsidRPr="00B83BA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C2EA5" w:rsidRPr="00B83BA3" w:rsidRDefault="007C2EA5" w:rsidP="007C2EA5">
      <w:pPr>
        <w:pStyle w:val="afe"/>
        <w:tabs>
          <w:tab w:val="left" w:pos="284"/>
        </w:tabs>
        <w:rPr>
          <w:lang w:val="el-GR"/>
        </w:rPr>
      </w:pPr>
      <w:r w:rsidRPr="00F62DFA">
        <w:rPr>
          <w:rStyle w:val="a6"/>
        </w:rPr>
        <w:endnoteRef/>
      </w:r>
      <w:r w:rsidRPr="00B83BA3">
        <w:rPr>
          <w:lang w:val="el-GR"/>
        </w:rPr>
        <w:tab/>
        <w:t>Διευκρινίστε ποιο στοιχείο αφορά η απάντηση.</w:t>
      </w:r>
    </w:p>
  </w:endnote>
  <w:endnote w:id="46">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47">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48">
    <w:p w:rsidR="007C2EA5" w:rsidRPr="00B83BA3" w:rsidRDefault="007C2EA5" w:rsidP="007C2EA5">
      <w:pPr>
        <w:pStyle w:val="afe"/>
        <w:tabs>
          <w:tab w:val="left" w:pos="284"/>
        </w:tabs>
        <w:rPr>
          <w:lang w:val="el-GR"/>
        </w:rPr>
      </w:pPr>
      <w:r w:rsidRPr="00F62DFA">
        <w:rPr>
          <w:rStyle w:val="a6"/>
        </w:rPr>
        <w:endnoteRef/>
      </w:r>
      <w:r w:rsidRPr="00B83BA3">
        <w:rPr>
          <w:lang w:val="el-GR"/>
        </w:rPr>
        <w:tab/>
        <w:t>Πρβλ και άρθρο 1 ν. 4250/2014</w:t>
      </w:r>
    </w:p>
  </w:endnote>
  <w:endnote w:id="49">
    <w:p w:rsidR="007C2EA5" w:rsidRPr="00B83BA3" w:rsidRDefault="007C2EA5" w:rsidP="007C2EA5">
      <w:pPr>
        <w:pStyle w:val="afe"/>
        <w:tabs>
          <w:tab w:val="left" w:pos="284"/>
        </w:tabs>
        <w:rPr>
          <w:lang w:val="el-GR"/>
        </w:rPr>
      </w:pPr>
      <w:r w:rsidRPr="00F62DFA">
        <w:rPr>
          <w:rStyle w:val="a6"/>
        </w:rPr>
        <w:endnoteRef/>
      </w:r>
      <w:r w:rsidRPr="00B83BA3">
        <w:rPr>
          <w:lang w:val="el-GR"/>
        </w:rPr>
        <w:tab/>
        <w:t>Υπό την προϋπόθεση ότι ο οικονομικός φορέας έχει παράσχει τις απαραίτητες πληροφορίες (</w:t>
      </w:r>
      <w:r w:rsidRPr="00B83B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83BA3">
        <w:rPr>
          <w:lang w:val="el-GR"/>
        </w:rPr>
        <w:t xml:space="preserve"> </w:t>
      </w:r>
    </w:p>
    <w:p w:rsidR="007C2EA5" w:rsidRPr="00B83BA3" w:rsidRDefault="007C2EA5" w:rsidP="007C2EA5">
      <w:pPr>
        <w:pStyle w:val="afe"/>
        <w:tabs>
          <w:tab w:val="left" w:pos="284"/>
        </w:tabs>
        <w:rPr>
          <w:lang w:val="el-GR"/>
        </w:rPr>
      </w:pPr>
    </w:p>
    <w:p w:rsidR="007C2EA5" w:rsidRPr="00B83BA3" w:rsidRDefault="007C2EA5" w:rsidP="007C2EA5">
      <w:pPr>
        <w:pStyle w:val="afe"/>
        <w:tabs>
          <w:tab w:val="left" w:pos="284"/>
        </w:tabs>
        <w:rPr>
          <w:lang w:val="el-GR"/>
        </w:rPr>
      </w:pPr>
    </w:p>
    <w:p w:rsidR="007C2EA5" w:rsidRPr="00B83BA3" w:rsidRDefault="007C2EA5" w:rsidP="007C2EA5">
      <w:pPr>
        <w:pStyle w:val="afe"/>
        <w:tabs>
          <w:tab w:val="left" w:pos="284"/>
        </w:tabs>
        <w:rPr>
          <w:lang w:val="el-GR"/>
        </w:rPr>
      </w:pPr>
    </w:p>
    <w:p w:rsidR="007C2EA5" w:rsidRPr="00B83BA3" w:rsidRDefault="007C2EA5" w:rsidP="007C2EA5">
      <w:pPr>
        <w:pStyle w:val="afe"/>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Serif">
    <w:charset w:val="00"/>
    <w:family w:val="roman"/>
    <w:pitch w:val="variable"/>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Ò·ÏÏ·ÙÔÛÂÈÒ‹200">
    <w:charset w:val="A1"/>
    <w:family w:val="roman"/>
    <w:pitch w:val="variable"/>
    <w:sig w:usb0="00000000" w:usb1="00000000" w:usb2="00000000" w:usb3="00000000" w:csb0="00000000"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65" w:rsidRDefault="000F4465" w:rsidP="007C2EA5">
      <w:pPr>
        <w:spacing w:after="0"/>
      </w:pPr>
      <w:r>
        <w:separator/>
      </w:r>
    </w:p>
  </w:footnote>
  <w:footnote w:type="continuationSeparator" w:id="1">
    <w:p w:rsidR="000F4465" w:rsidRDefault="000F4465" w:rsidP="007C2EA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10"/>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2">
    <w:nsid w:val="0000000F"/>
    <w:multiLevelType w:val="singleLevel"/>
    <w:tmpl w:val="0000000F"/>
    <w:name w:val="WW8Num17"/>
    <w:lvl w:ilvl="0">
      <w:start w:val="1"/>
      <w:numFmt w:val="bullet"/>
      <w:lvlText w:val=""/>
      <w:lvlJc w:val="left"/>
      <w:pPr>
        <w:tabs>
          <w:tab w:val="num" w:pos="0"/>
        </w:tabs>
        <w:ind w:left="2007" w:hanging="360"/>
      </w:pPr>
      <w:rPr>
        <w:rFonts w:ascii="Symbol" w:hAnsi="Symbol" w:cs="Symbol"/>
      </w:rPr>
    </w:lvl>
  </w:abstractNum>
  <w:abstractNum w:abstractNumId="3">
    <w:nsid w:val="0000001C"/>
    <w:multiLevelType w:val="multilevel"/>
    <w:tmpl w:val="D0C0CC90"/>
    <w:name w:val="WW8Num31"/>
    <w:lvl w:ilvl="0">
      <w:start w:val="6"/>
      <w:numFmt w:val="decimal"/>
      <w:lvlText w:val="%1."/>
      <w:lvlJc w:val="left"/>
      <w:pPr>
        <w:tabs>
          <w:tab w:val="num" w:pos="0"/>
        </w:tabs>
        <w:ind w:left="720" w:hanging="360"/>
      </w:pPr>
      <w:rPr>
        <w:rFonts w:hint="default"/>
        <w:b/>
      </w:rPr>
    </w:lvl>
    <w:lvl w:ilvl="1">
      <w:start w:val="1"/>
      <w:numFmt w:val="none"/>
      <w:isLgl/>
      <w:lvlText w:val="6.1"/>
      <w:lvlJc w:val="left"/>
      <w:pPr>
        <w:ind w:left="1257" w:hanging="465"/>
      </w:pPr>
      <w:rPr>
        <w:rFonts w:hint="default"/>
      </w:rPr>
    </w:lvl>
    <w:lvl w:ilvl="2">
      <w:start w:val="1"/>
      <w:numFmt w:val="decimal"/>
      <w:pStyle w:val="35"/>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4">
    <w:nsid w:val="00B53E94"/>
    <w:multiLevelType w:val="multilevel"/>
    <w:tmpl w:val="0408001D"/>
    <w:styleLink w:val="37"/>
    <w:lvl w:ilvl="0">
      <w:start w:val="1"/>
      <w:numFmt w:val="decimal"/>
      <w:lvlText w:val="%1)"/>
      <w:lvlJc w:val="left"/>
      <w:pPr>
        <w:ind w:left="360" w:hanging="360"/>
      </w:pPr>
    </w:lvl>
    <w:lvl w:ilvl="1">
      <w:start w:val="1"/>
      <w:numFmt w:val="lowerLetter"/>
      <w:lvlText w:val="%2)"/>
      <w:lvlJc w:val="left"/>
      <w:pPr>
        <w:ind w:left="720" w:hanging="360"/>
      </w:pPr>
    </w:lvl>
    <w:lvl w:ilvl="2">
      <w:start w:val="6"/>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0DA552B"/>
    <w:multiLevelType w:val="multilevel"/>
    <w:tmpl w:val="0408001D"/>
    <w:styleLink w:val="42"/>
    <w:lvl w:ilvl="0">
      <w:start w:val="6"/>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44A37A1"/>
    <w:multiLevelType w:val="multilevel"/>
    <w:tmpl w:val="56E26FC4"/>
    <w:styleLink w:val="16"/>
    <w:lvl w:ilvl="0">
      <w:start w:val="10"/>
      <w:numFmt w:val="decimal"/>
      <w:lvlText w:val="%1."/>
      <w:lvlJc w:val="left"/>
      <w:pPr>
        <w:ind w:left="1080" w:hanging="360"/>
      </w:pPr>
      <w:rPr>
        <w:rFonts w:hint="default"/>
      </w:rPr>
    </w:lvl>
    <w:lvl w:ilvl="1">
      <w:start w:val="6"/>
      <w:numFmt w:val="decimal"/>
      <w:lvlText w:val="10.%2."/>
      <w:lvlJc w:val="left"/>
      <w:pPr>
        <w:ind w:left="1440" w:hanging="360"/>
      </w:pPr>
      <w:rPr>
        <w:rFonts w:hint="default"/>
      </w:rPr>
    </w:lvl>
    <w:lvl w:ilvl="2">
      <w:start w:val="1"/>
      <w:numFmt w:val="none"/>
      <w:lvlText w:val="10.6.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04EE4787"/>
    <w:multiLevelType w:val="multilevel"/>
    <w:tmpl w:val="0408001D"/>
    <w:styleLink w:val="14"/>
    <w:lvl w:ilvl="0">
      <w:start w:val="10"/>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7086AEB"/>
    <w:multiLevelType w:val="multilevel"/>
    <w:tmpl w:val="0408001D"/>
    <w:styleLink w:val="41"/>
    <w:lvl w:ilvl="0">
      <w:start w:val="6"/>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C3C192C"/>
    <w:multiLevelType w:val="multilevel"/>
    <w:tmpl w:val="858CDDCE"/>
    <w:numStyleLink w:val="6"/>
  </w:abstractNum>
  <w:abstractNum w:abstractNumId="10">
    <w:nsid w:val="0CE973C2"/>
    <w:multiLevelType w:val="multilevel"/>
    <w:tmpl w:val="0408001D"/>
    <w:styleLink w:val="2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A7320E"/>
    <w:multiLevelType w:val="multilevel"/>
    <w:tmpl w:val="0408001D"/>
    <w:styleLink w:val="15"/>
    <w:lvl w:ilvl="0">
      <w:start w:val="1"/>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D1605A"/>
    <w:multiLevelType w:val="multilevel"/>
    <w:tmpl w:val="858CDDCE"/>
    <w:styleLink w:val="6"/>
    <w:lvl w:ilvl="0">
      <w:start w:val="10"/>
      <w:numFmt w:val="decimal"/>
      <w:lvlText w:val="%1"/>
      <w:lvlJc w:val="left"/>
      <w:pPr>
        <w:ind w:left="1080" w:hanging="360"/>
      </w:pPr>
      <w:rPr>
        <w:rFonts w:hint="default"/>
      </w:rPr>
    </w:lvl>
    <w:lvl w:ilvl="1">
      <w:start w:val="2"/>
      <w:numFmt w:val="decimal"/>
      <w:isLgl/>
      <w:lvlText w:val="%1.%2"/>
      <w:lvlJc w:val="left"/>
      <w:pPr>
        <w:ind w:left="4480" w:hanging="510"/>
      </w:pPr>
      <w:rPr>
        <w:rFonts w:hint="default"/>
        <w:b/>
        <w:color w:val="auto"/>
      </w:rPr>
    </w:lvl>
    <w:lvl w:ilvl="2">
      <w:start w:val="1"/>
      <w:numFmt w:val="decimal"/>
      <w:pStyle w:val="7"/>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nsid w:val="130E29AB"/>
    <w:multiLevelType w:val="multilevel"/>
    <w:tmpl w:val="0408001D"/>
    <w:styleLink w:val="21"/>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866C54"/>
    <w:multiLevelType w:val="multilevel"/>
    <w:tmpl w:val="BD1C60E0"/>
    <w:styleLink w:val="13"/>
    <w:lvl w:ilvl="0">
      <w:start w:val="6"/>
      <w:numFmt w:val="decimal"/>
      <w:lvlText w:val="%1"/>
      <w:lvlJc w:val="left"/>
      <w:pPr>
        <w:ind w:left="1080" w:hanging="360"/>
      </w:pPr>
      <w:rPr>
        <w:rFonts w:hint="default"/>
      </w:rPr>
    </w:lvl>
    <w:lvl w:ilvl="1">
      <w:start w:val="1"/>
      <w:numFmt w:val="decimal"/>
      <w:isLgl/>
      <w:lvlText w:val="%1.%2"/>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nsid w:val="17EC71D8"/>
    <w:multiLevelType w:val="multilevel"/>
    <w:tmpl w:val="66623172"/>
    <w:lvl w:ilvl="0">
      <w:start w:val="12"/>
      <w:numFmt w:val="decimal"/>
      <w:lvlText w:val="%1"/>
      <w:lvlJc w:val="left"/>
      <w:pPr>
        <w:ind w:left="1080" w:hanging="360"/>
      </w:pPr>
      <w:rPr>
        <w:rFonts w:hint="default"/>
      </w:rPr>
    </w:lvl>
    <w:lvl w:ilvl="1">
      <w:start w:val="1"/>
      <w:numFmt w:val="none"/>
      <w:pStyle w:val="4"/>
      <w:isLgl/>
      <w:lvlText w:val="7.1"/>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6">
    <w:nsid w:val="23B51E0F"/>
    <w:multiLevelType w:val="multilevel"/>
    <w:tmpl w:val="0408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F84C58"/>
    <w:multiLevelType w:val="multilevel"/>
    <w:tmpl w:val="0408001D"/>
    <w:styleLink w:val="20"/>
    <w:lvl w:ilvl="0">
      <w:start w:val="1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0613E4E"/>
    <w:multiLevelType w:val="multilevel"/>
    <w:tmpl w:val="0408001D"/>
    <w:styleLink w:val="2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11D643F"/>
    <w:multiLevelType w:val="multilevel"/>
    <w:tmpl w:val="0408001D"/>
    <w:styleLink w:val="27"/>
    <w:lvl w:ilvl="0">
      <w:start w:val="5"/>
      <w:numFmt w:val="decimal"/>
      <w:lvlText w:val="%1"/>
      <w:lvlJc w:val="left"/>
      <w:pPr>
        <w:ind w:left="360" w:hanging="360"/>
      </w:pPr>
      <w:rPr>
        <w:rFonts w:ascii="Trebuchet MS" w:hAnsi="Trebuchet M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E75C21"/>
    <w:multiLevelType w:val="multilevel"/>
    <w:tmpl w:val="0408001D"/>
    <w:styleLink w:val="17"/>
    <w:lvl w:ilvl="0">
      <w:start w:val="10"/>
      <w:numFmt w:val="decimal"/>
      <w:lvlText w:val="%1)"/>
      <w:lvlJc w:val="left"/>
      <w:pPr>
        <w:ind w:left="360" w:hanging="360"/>
      </w:pPr>
      <w:rPr>
        <w:rFonts w:ascii="Trebuchet MS" w:hAnsi="Trebuchet MS"/>
        <w:sz w:val="20"/>
      </w:r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5D4219"/>
    <w:multiLevelType w:val="hybridMultilevel"/>
    <w:tmpl w:val="FF923582"/>
    <w:lvl w:ilvl="0" w:tplc="04080013">
      <w:start w:val="1"/>
      <w:numFmt w:val="upperRoman"/>
      <w:lvlText w:val="%1."/>
      <w:lvlJc w:val="right"/>
      <w:pPr>
        <w:ind w:left="1331" w:hanging="360"/>
      </w:pPr>
    </w:lvl>
    <w:lvl w:ilvl="1" w:tplc="04080019">
      <w:start w:val="1"/>
      <w:numFmt w:val="lowerLetter"/>
      <w:pStyle w:val="22"/>
      <w:lvlText w:val="%2."/>
      <w:lvlJc w:val="left"/>
      <w:pPr>
        <w:ind w:left="2051" w:hanging="360"/>
      </w:pPr>
    </w:lvl>
    <w:lvl w:ilvl="2" w:tplc="0408001B" w:tentative="1">
      <w:start w:val="1"/>
      <w:numFmt w:val="lowerRoman"/>
      <w:lvlText w:val="%3."/>
      <w:lvlJc w:val="right"/>
      <w:pPr>
        <w:ind w:left="2771" w:hanging="180"/>
      </w:pPr>
    </w:lvl>
    <w:lvl w:ilvl="3" w:tplc="0408000F" w:tentative="1">
      <w:start w:val="1"/>
      <w:numFmt w:val="decimal"/>
      <w:lvlText w:val="%4."/>
      <w:lvlJc w:val="left"/>
      <w:pPr>
        <w:ind w:left="3491" w:hanging="360"/>
      </w:pPr>
    </w:lvl>
    <w:lvl w:ilvl="4" w:tplc="04080019" w:tentative="1">
      <w:start w:val="1"/>
      <w:numFmt w:val="lowerLetter"/>
      <w:lvlText w:val="%5."/>
      <w:lvlJc w:val="left"/>
      <w:pPr>
        <w:ind w:left="4211" w:hanging="360"/>
      </w:pPr>
    </w:lvl>
    <w:lvl w:ilvl="5" w:tplc="0408001B" w:tentative="1">
      <w:start w:val="1"/>
      <w:numFmt w:val="lowerRoman"/>
      <w:lvlText w:val="%6."/>
      <w:lvlJc w:val="right"/>
      <w:pPr>
        <w:ind w:left="4931" w:hanging="180"/>
      </w:pPr>
    </w:lvl>
    <w:lvl w:ilvl="6" w:tplc="0408000F" w:tentative="1">
      <w:start w:val="1"/>
      <w:numFmt w:val="decimal"/>
      <w:lvlText w:val="%7."/>
      <w:lvlJc w:val="left"/>
      <w:pPr>
        <w:ind w:left="5651" w:hanging="360"/>
      </w:pPr>
    </w:lvl>
    <w:lvl w:ilvl="7" w:tplc="04080019" w:tentative="1">
      <w:start w:val="1"/>
      <w:numFmt w:val="lowerLetter"/>
      <w:lvlText w:val="%8."/>
      <w:lvlJc w:val="left"/>
      <w:pPr>
        <w:ind w:left="6371" w:hanging="360"/>
      </w:pPr>
    </w:lvl>
    <w:lvl w:ilvl="8" w:tplc="0408001B" w:tentative="1">
      <w:start w:val="1"/>
      <w:numFmt w:val="lowerRoman"/>
      <w:lvlText w:val="%9."/>
      <w:lvlJc w:val="right"/>
      <w:pPr>
        <w:ind w:left="7091" w:hanging="180"/>
      </w:pPr>
    </w:lvl>
  </w:abstractNum>
  <w:abstractNum w:abstractNumId="22">
    <w:nsid w:val="40BD48CC"/>
    <w:multiLevelType w:val="multilevel"/>
    <w:tmpl w:val="8AA09676"/>
    <w:styleLink w:val="43"/>
    <w:lvl w:ilvl="0">
      <w:start w:val="6"/>
      <w:numFmt w:val="decimal"/>
      <w:lvlText w:val="%1"/>
      <w:lvlJc w:val="left"/>
      <w:pPr>
        <w:ind w:left="465" w:hanging="465"/>
      </w:pPr>
      <w:rPr>
        <w:rFonts w:hint="default"/>
      </w:rPr>
    </w:lvl>
    <w:lvl w:ilvl="1">
      <w:start w:val="2"/>
      <w:numFmt w:val="decimal"/>
      <w:lvlText w:val="%1.2"/>
      <w:lvlJc w:val="left"/>
      <w:pPr>
        <w:ind w:left="1260" w:hanging="465"/>
      </w:pPr>
      <w:rPr>
        <w:rFonts w:hint="default"/>
      </w:rPr>
    </w:lvl>
    <w:lvl w:ilvl="2">
      <w:start w:val="1"/>
      <w:numFmt w:val="none"/>
      <w:lvlText w:val="%3%1.2.1"/>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23">
    <w:nsid w:val="42A44052"/>
    <w:multiLevelType w:val="multilevel"/>
    <w:tmpl w:val="0408001D"/>
    <w:styleLink w:val="31"/>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B2B7731"/>
    <w:multiLevelType w:val="multilevel"/>
    <w:tmpl w:val="0408001D"/>
    <w:styleLink w:val="18"/>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CC90C72"/>
    <w:multiLevelType w:val="multilevel"/>
    <w:tmpl w:val="CFB88168"/>
    <w:lvl w:ilvl="0">
      <w:start w:val="1"/>
      <w:numFmt w:val="none"/>
      <w:lvlText w:val="2.5"/>
      <w:lvlJc w:val="right"/>
      <w:pPr>
        <w:ind w:left="720" w:hanging="360"/>
      </w:pPr>
      <w:rPr>
        <w:rFonts w:hint="default"/>
      </w:rPr>
    </w:lvl>
    <w:lvl w:ilvl="1">
      <w:start w:val="2"/>
      <w:numFmt w:val="decimal"/>
      <w:lvlText w:val="2.5.%2."/>
      <w:lvlJc w:val="left"/>
      <w:pPr>
        <w:ind w:left="1440" w:hanging="360"/>
      </w:pPr>
      <w:rPr>
        <w:rFonts w:hint="default"/>
      </w:rPr>
    </w:lvl>
    <w:lvl w:ilvl="2">
      <w:start w:val="1"/>
      <w:numFmt w:val="decimal"/>
      <w:pStyle w:val="48"/>
      <w:lvlText w:val="2.5.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08C58CD"/>
    <w:multiLevelType w:val="multilevel"/>
    <w:tmpl w:val="0408001D"/>
    <w:styleLink w:val="38"/>
    <w:lvl w:ilvl="0">
      <w:start w:val="5"/>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2886FB4"/>
    <w:multiLevelType w:val="multilevel"/>
    <w:tmpl w:val="0408001D"/>
    <w:styleLink w:val="26"/>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674F56"/>
    <w:multiLevelType w:val="multilevel"/>
    <w:tmpl w:val="BD1C60E0"/>
    <w:styleLink w:val="12"/>
    <w:lvl w:ilvl="0">
      <w:start w:val="5"/>
      <w:numFmt w:val="decimal"/>
      <w:lvlText w:val="%1"/>
      <w:lvlJc w:val="left"/>
      <w:pPr>
        <w:ind w:left="1080" w:hanging="360"/>
      </w:pPr>
      <w:rPr>
        <w:rFonts w:hint="default"/>
      </w:rPr>
    </w:lvl>
    <w:lvl w:ilvl="1">
      <w:start w:val="6"/>
      <w:numFmt w:val="decimal"/>
      <w:isLgl/>
      <w:lvlText w:val="%1.%2"/>
      <w:lvlJc w:val="left"/>
      <w:pPr>
        <w:ind w:left="1230" w:hanging="510"/>
      </w:pPr>
      <w:rPr>
        <w:rFonts w:hint="default"/>
        <w:b/>
        <w:color w:val="auto"/>
      </w:rPr>
    </w:lvl>
    <w:lvl w:ilvl="2">
      <w:start w:val="1"/>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
    <w:nsid w:val="55C537A2"/>
    <w:multiLevelType w:val="multilevel"/>
    <w:tmpl w:val="6C4AC960"/>
    <w:styleLink w:val="1"/>
    <w:lvl w:ilvl="0">
      <w:start w:val="1"/>
      <w:numFmt w:val="none"/>
      <w:lvlText w:val="2.2.2"/>
      <w:lvlJc w:val="left"/>
      <w:pPr>
        <w:ind w:left="360" w:hanging="360"/>
      </w:pPr>
      <w:rPr>
        <w:rFonts w:hint="default"/>
      </w:rPr>
    </w:lvl>
    <w:lvl w:ilvl="1">
      <w:start w:val="1"/>
      <w:numFmt w:val="none"/>
      <w:lvlText w:val="%2)"/>
      <w:lvlJc w:val="left"/>
      <w:pPr>
        <w:ind w:left="720" w:hanging="360"/>
      </w:pPr>
      <w:rPr>
        <w:rFonts w:ascii="Trebuchet MS" w:hAnsi="Trebuchet MS" w:hint="default"/>
      </w:rPr>
    </w:lvl>
    <w:lvl w:ilvl="2">
      <w:start w:val="1"/>
      <w:numFmt w:val="none"/>
      <w:lvlText w:val="2.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6165F1A"/>
    <w:multiLevelType w:val="multilevel"/>
    <w:tmpl w:val="0408001D"/>
    <w:styleLink w:val="30"/>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7F63461"/>
    <w:multiLevelType w:val="multilevel"/>
    <w:tmpl w:val="0408001D"/>
    <w:styleLink w:val="29"/>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D682312"/>
    <w:multiLevelType w:val="multilevel"/>
    <w:tmpl w:val="74DEECC4"/>
    <w:lvl w:ilvl="0">
      <w:start w:val="6"/>
      <w:numFmt w:val="decimal"/>
      <w:lvlText w:val="%1"/>
      <w:lvlJc w:val="left"/>
      <w:pPr>
        <w:ind w:left="465" w:hanging="465"/>
      </w:pPr>
      <w:rPr>
        <w:rFonts w:hint="default"/>
      </w:rPr>
    </w:lvl>
    <w:lvl w:ilvl="1">
      <w:start w:val="3"/>
      <w:numFmt w:val="decimal"/>
      <w:lvlText w:val="%1.3"/>
      <w:lvlJc w:val="left"/>
      <w:pPr>
        <w:ind w:left="1260" w:hanging="465"/>
      </w:pPr>
      <w:rPr>
        <w:rFonts w:hint="default"/>
      </w:rPr>
    </w:lvl>
    <w:lvl w:ilvl="2">
      <w:start w:val="1"/>
      <w:numFmt w:val="decimal"/>
      <w:pStyle w:val="40"/>
      <w:lvlText w:val="%1.3.1"/>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3">
    <w:nsid w:val="6E3B27F7"/>
    <w:multiLevelType w:val="multilevel"/>
    <w:tmpl w:val="0408001D"/>
    <w:styleLink w:val="34"/>
    <w:lvl w:ilvl="0">
      <w:start w:val="10"/>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656005"/>
    <w:multiLevelType w:val="multilevel"/>
    <w:tmpl w:val="77EE675C"/>
    <w:styleLink w:val="28"/>
    <w:lvl w:ilvl="0">
      <w:start w:val="5"/>
      <w:numFmt w:val="decimal"/>
      <w:lvlText w:val="%1."/>
      <w:lvlJc w:val="left"/>
      <w:pPr>
        <w:ind w:left="720" w:hanging="360"/>
      </w:pPr>
      <w:rPr>
        <w:rFonts w:hint="default"/>
      </w:rPr>
    </w:lvl>
    <w:lvl w:ilvl="1">
      <w:start w:val="1"/>
      <w:numFmt w:val="none"/>
      <w:lvlText w:val="5.1"/>
      <w:lvlJc w:val="left"/>
      <w:pPr>
        <w:ind w:left="1080" w:hanging="360"/>
      </w:pPr>
      <w:rPr>
        <w:rFonts w:hint="default"/>
      </w:rPr>
    </w:lvl>
    <w:lvl w:ilvl="2">
      <w:start w:val="1"/>
      <w:numFmt w:val="none"/>
      <w:lvlText w:val="5.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nsid w:val="77666920"/>
    <w:multiLevelType w:val="multilevel"/>
    <w:tmpl w:val="858CDDCE"/>
    <w:styleLink w:val="11"/>
    <w:lvl w:ilvl="0">
      <w:start w:val="5"/>
      <w:numFmt w:val="decimal"/>
      <w:lvlText w:val="%1"/>
      <w:lvlJc w:val="left"/>
      <w:pPr>
        <w:ind w:left="1080" w:hanging="360"/>
      </w:pPr>
      <w:rPr>
        <w:rFonts w:hint="default"/>
      </w:rPr>
    </w:lvl>
    <w:lvl w:ilvl="1">
      <w:start w:val="5"/>
      <w:numFmt w:val="decimal"/>
      <w:isLgl/>
      <w:lvlText w:val="%1.%2"/>
      <w:lvlJc w:val="left"/>
      <w:pPr>
        <w:ind w:left="1230" w:hanging="510"/>
      </w:pPr>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nsid w:val="78DE2D79"/>
    <w:multiLevelType w:val="multilevel"/>
    <w:tmpl w:val="0408001D"/>
    <w:styleLink w:val="19"/>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9"/>
  </w:num>
  <w:num w:numId="4">
    <w:abstractNumId w:val="21"/>
  </w:num>
  <w:num w:numId="5">
    <w:abstractNumId w:val="15"/>
  </w:num>
  <w:num w:numId="6">
    <w:abstractNumId w:val="14"/>
  </w:num>
  <w:num w:numId="7">
    <w:abstractNumId w:val="3"/>
  </w:num>
  <w:num w:numId="8">
    <w:abstractNumId w:val="12"/>
  </w:num>
  <w:num w:numId="9">
    <w:abstractNumId w:val="9"/>
  </w:num>
  <w:num w:numId="10">
    <w:abstractNumId w:val="35"/>
  </w:num>
  <w:num w:numId="11">
    <w:abstractNumId w:val="28"/>
  </w:num>
  <w:num w:numId="12">
    <w:abstractNumId w:val="7"/>
  </w:num>
  <w:num w:numId="13">
    <w:abstractNumId w:val="11"/>
  </w:num>
  <w:num w:numId="14">
    <w:abstractNumId w:val="6"/>
  </w:num>
  <w:num w:numId="15">
    <w:abstractNumId w:val="20"/>
  </w:num>
  <w:num w:numId="16">
    <w:abstractNumId w:val="24"/>
  </w:num>
  <w:num w:numId="17">
    <w:abstractNumId w:val="36"/>
  </w:num>
  <w:num w:numId="18">
    <w:abstractNumId w:val="17"/>
  </w:num>
  <w:num w:numId="19">
    <w:abstractNumId w:val="13"/>
  </w:num>
  <w:num w:numId="20">
    <w:abstractNumId w:val="18"/>
  </w:num>
  <w:num w:numId="21">
    <w:abstractNumId w:val="10"/>
  </w:num>
  <w:num w:numId="22">
    <w:abstractNumId w:val="16"/>
  </w:num>
  <w:num w:numId="23">
    <w:abstractNumId w:val="27"/>
  </w:num>
  <w:num w:numId="24">
    <w:abstractNumId w:val="19"/>
  </w:num>
  <w:num w:numId="25">
    <w:abstractNumId w:val="34"/>
  </w:num>
  <w:num w:numId="26">
    <w:abstractNumId w:val="31"/>
  </w:num>
  <w:num w:numId="27">
    <w:abstractNumId w:val="30"/>
  </w:num>
  <w:num w:numId="28">
    <w:abstractNumId w:val="23"/>
  </w:num>
  <w:num w:numId="29">
    <w:abstractNumId w:val="33"/>
  </w:num>
  <w:num w:numId="30">
    <w:abstractNumId w:val="4"/>
  </w:num>
  <w:num w:numId="31">
    <w:abstractNumId w:val="26"/>
  </w:num>
  <w:num w:numId="32">
    <w:abstractNumId w:val="8"/>
  </w:num>
  <w:num w:numId="33">
    <w:abstractNumId w:val="5"/>
  </w:num>
  <w:num w:numId="34">
    <w:abstractNumId w:val="22"/>
  </w:num>
  <w:num w:numId="35">
    <w:abstractNumId w:val="32"/>
  </w:num>
  <w:num w:numId="36">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numFmt w:val="decimal"/>
    <w:endnote w:id="0"/>
    <w:endnote w:id="1"/>
  </w:endnotePr>
  <w:compat/>
  <w:rsids>
    <w:rsidRoot w:val="007C2EA5"/>
    <w:rsid w:val="00050D1C"/>
    <w:rsid w:val="000F4465"/>
    <w:rsid w:val="007C2EA5"/>
    <w:rsid w:val="008B6FA7"/>
    <w:rsid w:val="00944370"/>
    <w:rsid w:val="00BD2847"/>
    <w:rsid w:val="00EC2C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4"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qFormat="1"/>
    <w:lsdException w:name="Medium Grid 3 Accent 2" w:semiHidden="0" w:uiPriority="3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A5"/>
    <w:pPr>
      <w:suppressAutoHyphens/>
      <w:spacing w:after="120"/>
      <w:jc w:val="both"/>
    </w:pPr>
    <w:rPr>
      <w:rFonts w:ascii="Calibri" w:eastAsia="Times New Roman" w:hAnsi="Calibri" w:cs="Calibri"/>
      <w:szCs w:val="24"/>
      <w:lang w:val="en-GB" w:eastAsia="zh-CN"/>
    </w:rPr>
  </w:style>
  <w:style w:type="paragraph" w:styleId="1a">
    <w:name w:val="heading 1"/>
    <w:basedOn w:val="a"/>
    <w:next w:val="a"/>
    <w:link w:val="1Char1"/>
    <w:qFormat/>
    <w:rsid w:val="007C2EA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a"/>
    <w:next w:val="a"/>
    <w:link w:val="2Char1"/>
    <w:qFormat/>
    <w:rsid w:val="007C2EA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1"/>
    <w:qFormat/>
    <w:rsid w:val="007C2EA5"/>
    <w:pPr>
      <w:keepNext/>
      <w:spacing w:before="240" w:after="60"/>
      <w:ind w:left="567" w:hanging="567"/>
      <w:outlineLvl w:val="2"/>
    </w:pPr>
    <w:rPr>
      <w:rFonts w:ascii="Arial" w:hAnsi="Arial" w:cs="Times New Roman"/>
      <w:b/>
      <w:bCs/>
      <w:szCs w:val="26"/>
    </w:rPr>
  </w:style>
  <w:style w:type="paragraph" w:styleId="44">
    <w:name w:val="heading 4"/>
    <w:basedOn w:val="a"/>
    <w:next w:val="a"/>
    <w:link w:val="4Char"/>
    <w:qFormat/>
    <w:rsid w:val="007C2EA5"/>
    <w:pPr>
      <w:keepNext/>
      <w:spacing w:before="240" w:after="60"/>
      <w:outlineLvl w:val="3"/>
    </w:pPr>
    <w:rPr>
      <w:rFonts w:ascii="Arial" w:hAnsi="Arial" w:cs="Times New Roman"/>
      <w:b/>
      <w:bCs/>
      <w:szCs w:val="28"/>
    </w:rPr>
  </w:style>
  <w:style w:type="paragraph" w:styleId="5">
    <w:name w:val="heading 5"/>
    <w:basedOn w:val="a"/>
    <w:next w:val="a"/>
    <w:link w:val="5Char"/>
    <w:qFormat/>
    <w:rsid w:val="007C2EA5"/>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8">
    <w:name w:val="heading 8"/>
    <w:basedOn w:val="a"/>
    <w:next w:val="a"/>
    <w:link w:val="8Char"/>
    <w:qFormat/>
    <w:rsid w:val="007C2EA5"/>
    <w:pPr>
      <w:keepNext/>
      <w:keepLines/>
      <w:widowControl w:val="0"/>
      <w:tabs>
        <w:tab w:val="num" w:pos="0"/>
      </w:tabs>
      <w:spacing w:before="200" w:after="0"/>
      <w:ind w:left="1440" w:hanging="1440"/>
      <w:jc w:val="left"/>
      <w:outlineLvl w:val="7"/>
    </w:pPr>
    <w:rPr>
      <w:rFonts w:ascii="Cambria" w:hAnsi="Cambria" w:cs="Times New Roman"/>
      <w:color w:val="404040"/>
      <w:sz w:val="20"/>
      <w:szCs w:val="20"/>
      <w:lang w:val="en-US"/>
    </w:rPr>
  </w:style>
  <w:style w:type="paragraph" w:styleId="9">
    <w:name w:val="heading 9"/>
    <w:basedOn w:val="a"/>
    <w:next w:val="a"/>
    <w:link w:val="9Char"/>
    <w:qFormat/>
    <w:rsid w:val="007C2EA5"/>
    <w:pPr>
      <w:keepNext/>
      <w:keepLines/>
      <w:widowControl w:val="0"/>
      <w:tabs>
        <w:tab w:val="num" w:pos="0"/>
      </w:tabs>
      <w:spacing w:before="200" w:after="0"/>
      <w:ind w:left="1584" w:hanging="1584"/>
      <w:jc w:val="left"/>
      <w:outlineLvl w:val="8"/>
    </w:pPr>
    <w:rPr>
      <w:rFonts w:ascii="Cambria" w:hAnsi="Cambri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a"/>
    <w:rsid w:val="007C2EA5"/>
    <w:rPr>
      <w:rFonts w:asciiTheme="majorHAnsi" w:eastAsiaTheme="majorEastAsia" w:hAnsiTheme="majorHAnsi" w:cstheme="majorBidi"/>
      <w:b/>
      <w:bCs/>
      <w:color w:val="365F91" w:themeColor="accent1" w:themeShade="BF"/>
      <w:sz w:val="28"/>
      <w:szCs w:val="28"/>
      <w:lang w:val="en-GB" w:eastAsia="zh-CN"/>
    </w:rPr>
  </w:style>
  <w:style w:type="character" w:customStyle="1" w:styleId="2Char">
    <w:name w:val="Επικεφαλίδα 2 Char"/>
    <w:basedOn w:val="a0"/>
    <w:link w:val="2"/>
    <w:rsid w:val="007C2EA5"/>
    <w:rPr>
      <w:rFonts w:asciiTheme="majorHAnsi" w:eastAsiaTheme="majorEastAsia" w:hAnsiTheme="majorHAnsi" w:cstheme="majorBidi"/>
      <w:b/>
      <w:bCs/>
      <w:color w:val="4F81BD" w:themeColor="accent1"/>
      <w:sz w:val="26"/>
      <w:szCs w:val="26"/>
      <w:lang w:val="en-GB" w:eastAsia="zh-CN"/>
    </w:rPr>
  </w:style>
  <w:style w:type="character" w:customStyle="1" w:styleId="3Char">
    <w:name w:val="Επικεφαλίδα 3 Char"/>
    <w:basedOn w:val="a0"/>
    <w:link w:val="3"/>
    <w:rsid w:val="007C2EA5"/>
    <w:rPr>
      <w:rFonts w:asciiTheme="majorHAnsi" w:eastAsiaTheme="majorEastAsia" w:hAnsiTheme="majorHAnsi" w:cstheme="majorBidi"/>
      <w:b/>
      <w:bCs/>
      <w:color w:val="4F81BD" w:themeColor="accent1"/>
      <w:szCs w:val="24"/>
      <w:lang w:val="en-GB" w:eastAsia="zh-CN"/>
    </w:rPr>
  </w:style>
  <w:style w:type="character" w:customStyle="1" w:styleId="4Char">
    <w:name w:val="Επικεφαλίδα 4 Char"/>
    <w:basedOn w:val="a0"/>
    <w:link w:val="44"/>
    <w:rsid w:val="007C2EA5"/>
    <w:rPr>
      <w:rFonts w:ascii="Arial" w:eastAsia="Times New Roman" w:hAnsi="Arial" w:cs="Times New Roman"/>
      <w:b/>
      <w:bCs/>
      <w:szCs w:val="28"/>
      <w:lang w:val="en-GB" w:eastAsia="zh-CN"/>
    </w:rPr>
  </w:style>
  <w:style w:type="character" w:customStyle="1" w:styleId="5Char">
    <w:name w:val="Επικεφαλίδα 5 Char"/>
    <w:basedOn w:val="a0"/>
    <w:link w:val="5"/>
    <w:rsid w:val="007C2EA5"/>
    <w:rPr>
      <w:rFonts w:ascii="Lucida Sans" w:eastAsia="Times New Roman" w:hAnsi="Lucida Sans" w:cs="Lucida Sans"/>
      <w:b/>
      <w:szCs w:val="20"/>
      <w:lang w:val="en-US" w:eastAsia="zh-CN"/>
    </w:rPr>
  </w:style>
  <w:style w:type="character" w:customStyle="1" w:styleId="8Char">
    <w:name w:val="Επικεφαλίδα 8 Char"/>
    <w:basedOn w:val="a0"/>
    <w:link w:val="8"/>
    <w:rsid w:val="007C2EA5"/>
    <w:rPr>
      <w:rFonts w:ascii="Cambria" w:eastAsia="Times New Roman" w:hAnsi="Cambria" w:cs="Times New Roman"/>
      <w:color w:val="404040"/>
      <w:sz w:val="20"/>
      <w:szCs w:val="20"/>
      <w:lang w:val="en-US" w:eastAsia="zh-CN"/>
    </w:rPr>
  </w:style>
  <w:style w:type="character" w:customStyle="1" w:styleId="9Char">
    <w:name w:val="Επικεφαλίδα 9 Char"/>
    <w:basedOn w:val="a0"/>
    <w:link w:val="9"/>
    <w:rsid w:val="007C2EA5"/>
    <w:rPr>
      <w:rFonts w:ascii="Cambria" w:eastAsia="Times New Roman" w:hAnsi="Cambria" w:cs="Times New Roman"/>
      <w:i/>
      <w:iCs/>
      <w:color w:val="404040"/>
      <w:sz w:val="20"/>
      <w:szCs w:val="20"/>
      <w:lang w:val="en-US" w:eastAsia="zh-CN"/>
    </w:rPr>
  </w:style>
  <w:style w:type="character" w:customStyle="1" w:styleId="WW8Num1z0">
    <w:name w:val="WW8Num1z0"/>
    <w:rsid w:val="007C2EA5"/>
  </w:style>
  <w:style w:type="character" w:customStyle="1" w:styleId="WW8Num1z1">
    <w:name w:val="WW8Num1z1"/>
    <w:rsid w:val="007C2EA5"/>
  </w:style>
  <w:style w:type="character" w:customStyle="1" w:styleId="WW8Num1z2">
    <w:name w:val="WW8Num1z2"/>
    <w:rsid w:val="007C2EA5"/>
  </w:style>
  <w:style w:type="character" w:customStyle="1" w:styleId="WW8Num1z3">
    <w:name w:val="WW8Num1z3"/>
    <w:rsid w:val="007C2EA5"/>
  </w:style>
  <w:style w:type="character" w:customStyle="1" w:styleId="WW8Num1z4">
    <w:name w:val="WW8Num1z4"/>
    <w:rsid w:val="007C2EA5"/>
    <w:rPr>
      <w:rFonts w:ascii="Arial" w:hAnsi="Arial" w:cs="Times New Roman"/>
      <w:b w:val="0"/>
      <w:i w:val="0"/>
      <w:sz w:val="20"/>
      <w:szCs w:val="20"/>
    </w:rPr>
  </w:style>
  <w:style w:type="character" w:customStyle="1" w:styleId="WW8Num1z5">
    <w:name w:val="WW8Num1z5"/>
    <w:rsid w:val="007C2EA5"/>
  </w:style>
  <w:style w:type="character" w:customStyle="1" w:styleId="WW8Num1z6">
    <w:name w:val="WW8Num1z6"/>
    <w:rsid w:val="007C2EA5"/>
  </w:style>
  <w:style w:type="character" w:customStyle="1" w:styleId="WW8Num1z7">
    <w:name w:val="WW8Num1z7"/>
    <w:rsid w:val="007C2EA5"/>
  </w:style>
  <w:style w:type="character" w:customStyle="1" w:styleId="WW8Num1z8">
    <w:name w:val="WW8Num1z8"/>
    <w:rsid w:val="007C2EA5"/>
  </w:style>
  <w:style w:type="character" w:customStyle="1" w:styleId="WW8Num2z0">
    <w:name w:val="WW8Num2z0"/>
    <w:rsid w:val="007C2EA5"/>
    <w:rPr>
      <w:rFonts w:ascii="Symbol" w:hAnsi="Symbol" w:cs="Symbol"/>
      <w:lang w:val="el-GR"/>
    </w:rPr>
  </w:style>
  <w:style w:type="character" w:customStyle="1" w:styleId="WW8Num3z0">
    <w:name w:val="WW8Num3z0"/>
    <w:rsid w:val="007C2EA5"/>
    <w:rPr>
      <w:lang w:val="el-GR"/>
    </w:rPr>
  </w:style>
  <w:style w:type="character" w:customStyle="1" w:styleId="WW8Num4z0">
    <w:name w:val="WW8Num4z0"/>
    <w:rsid w:val="007C2EA5"/>
    <w:rPr>
      <w:rFonts w:ascii="Webdings" w:hAnsi="Webdings" w:cs="Webdings"/>
      <w:color w:val="333399"/>
      <w:sz w:val="16"/>
    </w:rPr>
  </w:style>
  <w:style w:type="character" w:customStyle="1" w:styleId="WW8Num5z0">
    <w:name w:val="WW8Num5z0"/>
    <w:rsid w:val="007C2EA5"/>
    <w:rPr>
      <w:highlight w:val="yellow"/>
      <w:lang w:val="el-GR"/>
    </w:rPr>
  </w:style>
  <w:style w:type="character" w:customStyle="1" w:styleId="WW8Num6z0">
    <w:name w:val="WW8Num6z0"/>
    <w:rsid w:val="007C2EA5"/>
    <w:rPr>
      <w:b/>
      <w:bCs/>
      <w:szCs w:val="22"/>
      <w:lang w:val="el-GR"/>
    </w:rPr>
  </w:style>
  <w:style w:type="character" w:customStyle="1" w:styleId="WW8Num6z1">
    <w:name w:val="WW8Num6z1"/>
    <w:rsid w:val="007C2EA5"/>
  </w:style>
  <w:style w:type="character" w:customStyle="1" w:styleId="WW8Num6z2">
    <w:name w:val="WW8Num6z2"/>
    <w:rsid w:val="007C2EA5"/>
  </w:style>
  <w:style w:type="character" w:customStyle="1" w:styleId="WW8Num6z3">
    <w:name w:val="WW8Num6z3"/>
    <w:rsid w:val="007C2EA5"/>
  </w:style>
  <w:style w:type="character" w:customStyle="1" w:styleId="WW8Num6z4">
    <w:name w:val="WW8Num6z4"/>
    <w:rsid w:val="007C2EA5"/>
  </w:style>
  <w:style w:type="character" w:customStyle="1" w:styleId="WW8Num6z5">
    <w:name w:val="WW8Num6z5"/>
    <w:rsid w:val="007C2EA5"/>
  </w:style>
  <w:style w:type="character" w:customStyle="1" w:styleId="WW8Num6z6">
    <w:name w:val="WW8Num6z6"/>
    <w:rsid w:val="007C2EA5"/>
  </w:style>
  <w:style w:type="character" w:customStyle="1" w:styleId="WW8Num6z7">
    <w:name w:val="WW8Num6z7"/>
    <w:rsid w:val="007C2EA5"/>
  </w:style>
  <w:style w:type="character" w:customStyle="1" w:styleId="WW8Num6z8">
    <w:name w:val="WW8Num6z8"/>
    <w:rsid w:val="007C2EA5"/>
  </w:style>
  <w:style w:type="character" w:customStyle="1" w:styleId="WW8Num7z0">
    <w:name w:val="WW8Num7z0"/>
    <w:rsid w:val="007C2EA5"/>
    <w:rPr>
      <w:b/>
      <w:bCs/>
      <w:szCs w:val="22"/>
      <w:lang w:val="el-GR"/>
    </w:rPr>
  </w:style>
  <w:style w:type="character" w:customStyle="1" w:styleId="WW8Num7z1">
    <w:name w:val="WW8Num7z1"/>
    <w:rsid w:val="007C2EA5"/>
    <w:rPr>
      <w:rFonts w:eastAsia="Calibri"/>
      <w:lang w:val="el-GR"/>
    </w:rPr>
  </w:style>
  <w:style w:type="character" w:customStyle="1" w:styleId="WW8Num7z2">
    <w:name w:val="WW8Num7z2"/>
    <w:rsid w:val="007C2EA5"/>
  </w:style>
  <w:style w:type="character" w:customStyle="1" w:styleId="WW8Num7z3">
    <w:name w:val="WW8Num7z3"/>
    <w:rsid w:val="007C2EA5"/>
  </w:style>
  <w:style w:type="character" w:customStyle="1" w:styleId="WW8Num7z4">
    <w:name w:val="WW8Num7z4"/>
    <w:rsid w:val="007C2EA5"/>
  </w:style>
  <w:style w:type="character" w:customStyle="1" w:styleId="WW8Num7z5">
    <w:name w:val="WW8Num7z5"/>
    <w:rsid w:val="007C2EA5"/>
  </w:style>
  <w:style w:type="character" w:customStyle="1" w:styleId="WW8Num7z6">
    <w:name w:val="WW8Num7z6"/>
    <w:rsid w:val="007C2EA5"/>
  </w:style>
  <w:style w:type="character" w:customStyle="1" w:styleId="WW8Num7z7">
    <w:name w:val="WW8Num7z7"/>
    <w:rsid w:val="007C2EA5"/>
  </w:style>
  <w:style w:type="character" w:customStyle="1" w:styleId="WW8Num7z8">
    <w:name w:val="WW8Num7z8"/>
    <w:rsid w:val="007C2EA5"/>
  </w:style>
  <w:style w:type="character" w:customStyle="1" w:styleId="WW8Num8z0">
    <w:name w:val="WW8Num8z0"/>
    <w:rsid w:val="007C2EA5"/>
    <w:rPr>
      <w:rFonts w:ascii="Symbol" w:hAnsi="Symbol" w:cs="OpenSymbol"/>
      <w:color w:val="5B9BD5"/>
    </w:rPr>
  </w:style>
  <w:style w:type="character" w:customStyle="1" w:styleId="WW8Num9z0">
    <w:name w:val="WW8Num9z0"/>
    <w:rsid w:val="007C2EA5"/>
    <w:rPr>
      <w:rFonts w:ascii="Angsana New" w:hAnsi="Angsana New" w:cs="Angsana New"/>
      <w:color w:val="000000"/>
      <w:kern w:val="1"/>
      <w:szCs w:val="22"/>
      <w:shd w:val="clear" w:color="auto" w:fill="FFFFFF"/>
      <w:lang w:val="el-GR"/>
    </w:rPr>
  </w:style>
  <w:style w:type="character" w:customStyle="1" w:styleId="WW8Num10z0">
    <w:name w:val="WW8Num10z0"/>
    <w:rsid w:val="007C2EA5"/>
    <w:rPr>
      <w:rFonts w:ascii="Symbol" w:hAnsi="Symbol" w:cs="Symbol"/>
      <w:kern w:val="1"/>
      <w:shd w:val="clear" w:color="auto" w:fill="C0C0C0"/>
      <w:lang w:val="el-GR"/>
    </w:rPr>
  </w:style>
  <w:style w:type="character" w:customStyle="1" w:styleId="WW8Num10z1">
    <w:name w:val="WW8Num10z1"/>
    <w:rsid w:val="007C2EA5"/>
  </w:style>
  <w:style w:type="character" w:customStyle="1" w:styleId="WW8Num10z2">
    <w:name w:val="WW8Num10z2"/>
    <w:rsid w:val="007C2EA5"/>
  </w:style>
  <w:style w:type="character" w:customStyle="1" w:styleId="WW8Num10z3">
    <w:name w:val="WW8Num10z3"/>
    <w:rsid w:val="007C2EA5"/>
  </w:style>
  <w:style w:type="character" w:customStyle="1" w:styleId="WW8Num10z4">
    <w:name w:val="WW8Num10z4"/>
    <w:rsid w:val="007C2EA5"/>
  </w:style>
  <w:style w:type="character" w:customStyle="1" w:styleId="WW8Num10z5">
    <w:name w:val="WW8Num10z5"/>
    <w:rsid w:val="007C2EA5"/>
  </w:style>
  <w:style w:type="character" w:customStyle="1" w:styleId="WW8Num10z6">
    <w:name w:val="WW8Num10z6"/>
    <w:rsid w:val="007C2EA5"/>
  </w:style>
  <w:style w:type="character" w:customStyle="1" w:styleId="WW8Num10z7">
    <w:name w:val="WW8Num10z7"/>
    <w:rsid w:val="007C2EA5"/>
  </w:style>
  <w:style w:type="character" w:customStyle="1" w:styleId="WW8Num10z8">
    <w:name w:val="WW8Num10z8"/>
    <w:rsid w:val="007C2EA5"/>
  </w:style>
  <w:style w:type="character" w:customStyle="1" w:styleId="WW8Num11z0">
    <w:name w:val="WW8Num11z0"/>
    <w:rsid w:val="007C2EA5"/>
    <w:rPr>
      <w:rFonts w:ascii="Symbol" w:hAnsi="Symbol" w:cs="Symbol" w:hint="default"/>
      <w:lang w:val="el-GR"/>
    </w:rPr>
  </w:style>
  <w:style w:type="character" w:customStyle="1" w:styleId="WW8Num11z1">
    <w:name w:val="WW8Num11z1"/>
    <w:rsid w:val="007C2EA5"/>
    <w:rPr>
      <w:rFonts w:ascii="Courier New" w:hAnsi="Courier New" w:cs="Courier New" w:hint="default"/>
    </w:rPr>
  </w:style>
  <w:style w:type="character" w:customStyle="1" w:styleId="WW8Num11z2">
    <w:name w:val="WW8Num11z2"/>
    <w:rsid w:val="007C2EA5"/>
    <w:rPr>
      <w:rFonts w:ascii="Wingdings" w:hAnsi="Wingdings" w:cs="Wingdings" w:hint="default"/>
    </w:rPr>
  </w:style>
  <w:style w:type="character" w:customStyle="1" w:styleId="WW-DefaultParagraphFont">
    <w:name w:val="WW-Default Paragraph Font"/>
    <w:rsid w:val="007C2EA5"/>
  </w:style>
  <w:style w:type="character" w:customStyle="1" w:styleId="WW8Num8z1">
    <w:name w:val="WW8Num8z1"/>
    <w:rsid w:val="007C2EA5"/>
    <w:rPr>
      <w:rFonts w:eastAsia="Calibri"/>
      <w:lang w:val="el-GR"/>
    </w:rPr>
  </w:style>
  <w:style w:type="character" w:customStyle="1" w:styleId="WW8Num8z2">
    <w:name w:val="WW8Num8z2"/>
    <w:rsid w:val="007C2EA5"/>
  </w:style>
  <w:style w:type="character" w:customStyle="1" w:styleId="WW8Num8z3">
    <w:name w:val="WW8Num8z3"/>
    <w:rsid w:val="007C2EA5"/>
  </w:style>
  <w:style w:type="character" w:customStyle="1" w:styleId="WW8Num8z4">
    <w:name w:val="WW8Num8z4"/>
    <w:rsid w:val="007C2EA5"/>
  </w:style>
  <w:style w:type="character" w:customStyle="1" w:styleId="WW8Num8z5">
    <w:name w:val="WW8Num8z5"/>
    <w:rsid w:val="007C2EA5"/>
  </w:style>
  <w:style w:type="character" w:customStyle="1" w:styleId="WW8Num8z6">
    <w:name w:val="WW8Num8z6"/>
    <w:rsid w:val="007C2EA5"/>
  </w:style>
  <w:style w:type="character" w:customStyle="1" w:styleId="WW8Num8z7">
    <w:name w:val="WW8Num8z7"/>
    <w:rsid w:val="007C2EA5"/>
  </w:style>
  <w:style w:type="character" w:customStyle="1" w:styleId="WW8Num8z8">
    <w:name w:val="WW8Num8z8"/>
    <w:rsid w:val="007C2EA5"/>
  </w:style>
  <w:style w:type="character" w:customStyle="1" w:styleId="WW8Num11z3">
    <w:name w:val="WW8Num11z3"/>
    <w:rsid w:val="007C2EA5"/>
  </w:style>
  <w:style w:type="character" w:customStyle="1" w:styleId="WW8Num11z4">
    <w:name w:val="WW8Num11z4"/>
    <w:rsid w:val="007C2EA5"/>
  </w:style>
  <w:style w:type="character" w:customStyle="1" w:styleId="WW8Num11z5">
    <w:name w:val="WW8Num11z5"/>
    <w:rsid w:val="007C2EA5"/>
  </w:style>
  <w:style w:type="character" w:customStyle="1" w:styleId="WW8Num11z6">
    <w:name w:val="WW8Num11z6"/>
    <w:rsid w:val="007C2EA5"/>
  </w:style>
  <w:style w:type="character" w:customStyle="1" w:styleId="WW8Num11z7">
    <w:name w:val="WW8Num11z7"/>
    <w:rsid w:val="007C2EA5"/>
  </w:style>
  <w:style w:type="character" w:customStyle="1" w:styleId="WW8Num11z8">
    <w:name w:val="WW8Num11z8"/>
    <w:rsid w:val="007C2EA5"/>
  </w:style>
  <w:style w:type="character" w:customStyle="1" w:styleId="WW-DefaultParagraphFont1">
    <w:name w:val="WW-Default Paragraph Font1"/>
    <w:rsid w:val="007C2EA5"/>
  </w:style>
  <w:style w:type="character" w:customStyle="1" w:styleId="45">
    <w:name w:val="Προεπιλεγμένη γραμματοσειρά4"/>
    <w:rsid w:val="007C2EA5"/>
  </w:style>
  <w:style w:type="character" w:customStyle="1" w:styleId="WW8Num2z1">
    <w:name w:val="WW8Num2z1"/>
    <w:rsid w:val="007C2EA5"/>
  </w:style>
  <w:style w:type="character" w:customStyle="1" w:styleId="WW8Num2z2">
    <w:name w:val="WW8Num2z2"/>
    <w:rsid w:val="007C2EA5"/>
  </w:style>
  <w:style w:type="character" w:customStyle="1" w:styleId="WW8Num2z3">
    <w:name w:val="WW8Num2z3"/>
    <w:rsid w:val="007C2EA5"/>
  </w:style>
  <w:style w:type="character" w:customStyle="1" w:styleId="WW8Num2z4">
    <w:name w:val="WW8Num2z4"/>
    <w:rsid w:val="007C2EA5"/>
    <w:rPr>
      <w:rFonts w:ascii="Arial" w:hAnsi="Arial" w:cs="Times New Roman"/>
      <w:b w:val="0"/>
      <w:i w:val="0"/>
      <w:sz w:val="20"/>
      <w:szCs w:val="20"/>
    </w:rPr>
  </w:style>
  <w:style w:type="character" w:customStyle="1" w:styleId="WW8Num2z5">
    <w:name w:val="WW8Num2z5"/>
    <w:rsid w:val="007C2EA5"/>
  </w:style>
  <w:style w:type="character" w:customStyle="1" w:styleId="WW8Num2z6">
    <w:name w:val="WW8Num2z6"/>
    <w:rsid w:val="007C2EA5"/>
  </w:style>
  <w:style w:type="character" w:customStyle="1" w:styleId="WW8Num2z7">
    <w:name w:val="WW8Num2z7"/>
    <w:rsid w:val="007C2EA5"/>
  </w:style>
  <w:style w:type="character" w:customStyle="1" w:styleId="WW8Num2z8">
    <w:name w:val="WW8Num2z8"/>
    <w:rsid w:val="007C2EA5"/>
  </w:style>
  <w:style w:type="character" w:customStyle="1" w:styleId="WW8Num9z1">
    <w:name w:val="WW8Num9z1"/>
    <w:rsid w:val="007C2EA5"/>
    <w:rPr>
      <w:rFonts w:eastAsia="Calibri"/>
      <w:lang w:val="el-GR"/>
    </w:rPr>
  </w:style>
  <w:style w:type="character" w:customStyle="1" w:styleId="WW8Num9z2">
    <w:name w:val="WW8Num9z2"/>
    <w:rsid w:val="007C2EA5"/>
  </w:style>
  <w:style w:type="character" w:customStyle="1" w:styleId="WW8Num9z3">
    <w:name w:val="WW8Num9z3"/>
    <w:rsid w:val="007C2EA5"/>
  </w:style>
  <w:style w:type="character" w:customStyle="1" w:styleId="WW8Num9z4">
    <w:name w:val="WW8Num9z4"/>
    <w:rsid w:val="007C2EA5"/>
  </w:style>
  <w:style w:type="character" w:customStyle="1" w:styleId="WW8Num9z5">
    <w:name w:val="WW8Num9z5"/>
    <w:rsid w:val="007C2EA5"/>
  </w:style>
  <w:style w:type="character" w:customStyle="1" w:styleId="WW8Num9z6">
    <w:name w:val="WW8Num9z6"/>
    <w:rsid w:val="007C2EA5"/>
  </w:style>
  <w:style w:type="character" w:customStyle="1" w:styleId="WW8Num9z7">
    <w:name w:val="WW8Num9z7"/>
    <w:rsid w:val="007C2EA5"/>
  </w:style>
  <w:style w:type="character" w:customStyle="1" w:styleId="WW8Num9z8">
    <w:name w:val="WW8Num9z8"/>
    <w:rsid w:val="007C2EA5"/>
  </w:style>
  <w:style w:type="character" w:customStyle="1" w:styleId="WW-DefaultParagraphFont11">
    <w:name w:val="WW-Default Paragraph Font11"/>
    <w:rsid w:val="007C2EA5"/>
  </w:style>
  <w:style w:type="character" w:customStyle="1" w:styleId="WW8Num12z0">
    <w:name w:val="WW8Num12z0"/>
    <w:rsid w:val="007C2EA5"/>
    <w:rPr>
      <w:rFonts w:ascii="Symbol" w:hAnsi="Symbol" w:cs="Symbol"/>
    </w:rPr>
  </w:style>
  <w:style w:type="character" w:customStyle="1" w:styleId="WW8Num12z1">
    <w:name w:val="WW8Num12z1"/>
    <w:rsid w:val="007C2EA5"/>
    <w:rPr>
      <w:rFonts w:ascii="Courier New" w:hAnsi="Courier New" w:cs="Courier New"/>
    </w:rPr>
  </w:style>
  <w:style w:type="character" w:customStyle="1" w:styleId="WW8Num12z2">
    <w:name w:val="WW8Num12z2"/>
    <w:rsid w:val="007C2EA5"/>
    <w:rPr>
      <w:rFonts w:ascii="Wingdings" w:hAnsi="Wingdings" w:cs="Wingdings"/>
    </w:rPr>
  </w:style>
  <w:style w:type="character" w:customStyle="1" w:styleId="WW-DefaultParagraphFont111">
    <w:name w:val="WW-Default Paragraph Font111"/>
    <w:rsid w:val="007C2EA5"/>
  </w:style>
  <w:style w:type="character" w:customStyle="1" w:styleId="WW-DefaultParagraphFont1111">
    <w:name w:val="WW-Default Paragraph Font1111"/>
    <w:rsid w:val="007C2EA5"/>
  </w:style>
  <w:style w:type="character" w:customStyle="1" w:styleId="WW-DefaultParagraphFont11111">
    <w:name w:val="WW-Default Paragraph Font11111"/>
    <w:rsid w:val="007C2EA5"/>
  </w:style>
  <w:style w:type="character" w:customStyle="1" w:styleId="32">
    <w:name w:val="Προεπιλεγμένη γραμματοσειρά3"/>
    <w:rsid w:val="007C2EA5"/>
  </w:style>
  <w:style w:type="character" w:customStyle="1" w:styleId="WW-DefaultParagraphFont111111">
    <w:name w:val="WW-Default Paragraph Font111111"/>
    <w:rsid w:val="007C2EA5"/>
  </w:style>
  <w:style w:type="character" w:customStyle="1" w:styleId="DefaultParagraphFont2">
    <w:name w:val="Default Paragraph Font2"/>
    <w:rsid w:val="007C2EA5"/>
  </w:style>
  <w:style w:type="character" w:customStyle="1" w:styleId="WW8Num12z3">
    <w:name w:val="WW8Num12z3"/>
    <w:rsid w:val="007C2EA5"/>
  </w:style>
  <w:style w:type="character" w:customStyle="1" w:styleId="WW8Num12z4">
    <w:name w:val="WW8Num12z4"/>
    <w:rsid w:val="007C2EA5"/>
  </w:style>
  <w:style w:type="character" w:customStyle="1" w:styleId="WW8Num12z5">
    <w:name w:val="WW8Num12z5"/>
    <w:rsid w:val="007C2EA5"/>
  </w:style>
  <w:style w:type="character" w:customStyle="1" w:styleId="WW8Num12z6">
    <w:name w:val="WW8Num12z6"/>
    <w:rsid w:val="007C2EA5"/>
  </w:style>
  <w:style w:type="character" w:customStyle="1" w:styleId="WW8Num12z7">
    <w:name w:val="WW8Num12z7"/>
    <w:rsid w:val="007C2EA5"/>
  </w:style>
  <w:style w:type="character" w:customStyle="1" w:styleId="WW8Num12z8">
    <w:name w:val="WW8Num12z8"/>
    <w:rsid w:val="007C2EA5"/>
  </w:style>
  <w:style w:type="character" w:customStyle="1" w:styleId="WW8Num13z0">
    <w:name w:val="WW8Num13z0"/>
    <w:rsid w:val="007C2EA5"/>
    <w:rPr>
      <w:rFonts w:ascii="Symbol" w:hAnsi="Symbol" w:cs="OpenSymbol"/>
    </w:rPr>
  </w:style>
  <w:style w:type="character" w:customStyle="1" w:styleId="WW-DefaultParagraphFont1111111">
    <w:name w:val="WW-Default Paragraph Font1111111"/>
    <w:rsid w:val="007C2EA5"/>
  </w:style>
  <w:style w:type="character" w:customStyle="1" w:styleId="WW8Num13z1">
    <w:name w:val="WW8Num13z1"/>
    <w:rsid w:val="007C2EA5"/>
    <w:rPr>
      <w:rFonts w:eastAsia="Calibri"/>
      <w:lang w:val="el-GR"/>
    </w:rPr>
  </w:style>
  <w:style w:type="character" w:customStyle="1" w:styleId="WW8Num13z2">
    <w:name w:val="WW8Num13z2"/>
    <w:rsid w:val="007C2EA5"/>
  </w:style>
  <w:style w:type="character" w:customStyle="1" w:styleId="WW8Num13z3">
    <w:name w:val="WW8Num13z3"/>
    <w:rsid w:val="007C2EA5"/>
  </w:style>
  <w:style w:type="character" w:customStyle="1" w:styleId="WW8Num13z4">
    <w:name w:val="WW8Num13z4"/>
    <w:rsid w:val="007C2EA5"/>
  </w:style>
  <w:style w:type="character" w:customStyle="1" w:styleId="WW8Num13z5">
    <w:name w:val="WW8Num13z5"/>
    <w:rsid w:val="007C2EA5"/>
  </w:style>
  <w:style w:type="character" w:customStyle="1" w:styleId="WW8Num13z6">
    <w:name w:val="WW8Num13z6"/>
    <w:rsid w:val="007C2EA5"/>
  </w:style>
  <w:style w:type="character" w:customStyle="1" w:styleId="WW8Num13z7">
    <w:name w:val="WW8Num13z7"/>
    <w:rsid w:val="007C2EA5"/>
  </w:style>
  <w:style w:type="character" w:customStyle="1" w:styleId="WW8Num13z8">
    <w:name w:val="WW8Num13z8"/>
    <w:rsid w:val="007C2EA5"/>
  </w:style>
  <w:style w:type="character" w:customStyle="1" w:styleId="WW8Num14z0">
    <w:name w:val="WW8Num14z0"/>
    <w:rsid w:val="007C2EA5"/>
    <w:rPr>
      <w:rFonts w:ascii="Symbol" w:hAnsi="Symbol" w:cs="OpenSymbol"/>
    </w:rPr>
  </w:style>
  <w:style w:type="character" w:customStyle="1" w:styleId="WW8Num14z1">
    <w:name w:val="WW8Num14z1"/>
    <w:rsid w:val="007C2EA5"/>
  </w:style>
  <w:style w:type="character" w:customStyle="1" w:styleId="WW8Num14z2">
    <w:name w:val="WW8Num14z2"/>
    <w:rsid w:val="007C2EA5"/>
  </w:style>
  <w:style w:type="character" w:customStyle="1" w:styleId="WW8Num14z3">
    <w:name w:val="WW8Num14z3"/>
    <w:rsid w:val="007C2EA5"/>
  </w:style>
  <w:style w:type="character" w:customStyle="1" w:styleId="WW8Num14z4">
    <w:name w:val="WW8Num14z4"/>
    <w:rsid w:val="007C2EA5"/>
  </w:style>
  <w:style w:type="character" w:customStyle="1" w:styleId="WW8Num14z5">
    <w:name w:val="WW8Num14z5"/>
    <w:rsid w:val="007C2EA5"/>
  </w:style>
  <w:style w:type="character" w:customStyle="1" w:styleId="WW8Num14z6">
    <w:name w:val="WW8Num14z6"/>
    <w:rsid w:val="007C2EA5"/>
  </w:style>
  <w:style w:type="character" w:customStyle="1" w:styleId="WW8Num14z7">
    <w:name w:val="WW8Num14z7"/>
    <w:rsid w:val="007C2EA5"/>
  </w:style>
  <w:style w:type="character" w:customStyle="1" w:styleId="WW8Num14z8">
    <w:name w:val="WW8Num14z8"/>
    <w:rsid w:val="007C2EA5"/>
  </w:style>
  <w:style w:type="character" w:customStyle="1" w:styleId="WW8Num15z0">
    <w:name w:val="WW8Num15z0"/>
    <w:rsid w:val="007C2EA5"/>
  </w:style>
  <w:style w:type="character" w:customStyle="1" w:styleId="WW8Num15z1">
    <w:name w:val="WW8Num15z1"/>
    <w:rsid w:val="007C2EA5"/>
  </w:style>
  <w:style w:type="character" w:customStyle="1" w:styleId="WW8Num15z2">
    <w:name w:val="WW8Num15z2"/>
    <w:rsid w:val="007C2EA5"/>
  </w:style>
  <w:style w:type="character" w:customStyle="1" w:styleId="WW8Num15z3">
    <w:name w:val="WW8Num15z3"/>
    <w:rsid w:val="007C2EA5"/>
  </w:style>
  <w:style w:type="character" w:customStyle="1" w:styleId="WW8Num15z4">
    <w:name w:val="WW8Num15z4"/>
    <w:rsid w:val="007C2EA5"/>
  </w:style>
  <w:style w:type="character" w:customStyle="1" w:styleId="WW8Num15z5">
    <w:name w:val="WW8Num15z5"/>
    <w:rsid w:val="007C2EA5"/>
  </w:style>
  <w:style w:type="character" w:customStyle="1" w:styleId="WW8Num15z6">
    <w:name w:val="WW8Num15z6"/>
    <w:rsid w:val="007C2EA5"/>
  </w:style>
  <w:style w:type="character" w:customStyle="1" w:styleId="WW8Num15z7">
    <w:name w:val="WW8Num15z7"/>
    <w:rsid w:val="007C2EA5"/>
  </w:style>
  <w:style w:type="character" w:customStyle="1" w:styleId="WW8Num15z8">
    <w:name w:val="WW8Num15z8"/>
    <w:rsid w:val="007C2EA5"/>
  </w:style>
  <w:style w:type="character" w:customStyle="1" w:styleId="WW8Num16z0">
    <w:name w:val="WW8Num16z0"/>
    <w:rsid w:val="007C2EA5"/>
  </w:style>
  <w:style w:type="character" w:customStyle="1" w:styleId="WW8Num16z1">
    <w:name w:val="WW8Num16z1"/>
    <w:rsid w:val="007C2EA5"/>
  </w:style>
  <w:style w:type="character" w:customStyle="1" w:styleId="WW8Num16z2">
    <w:name w:val="WW8Num16z2"/>
    <w:rsid w:val="007C2EA5"/>
  </w:style>
  <w:style w:type="character" w:customStyle="1" w:styleId="WW8Num16z3">
    <w:name w:val="WW8Num16z3"/>
    <w:rsid w:val="007C2EA5"/>
  </w:style>
  <w:style w:type="character" w:customStyle="1" w:styleId="WW8Num16z4">
    <w:name w:val="WW8Num16z4"/>
    <w:rsid w:val="007C2EA5"/>
  </w:style>
  <w:style w:type="character" w:customStyle="1" w:styleId="WW8Num16z5">
    <w:name w:val="WW8Num16z5"/>
    <w:rsid w:val="007C2EA5"/>
  </w:style>
  <w:style w:type="character" w:customStyle="1" w:styleId="WW8Num16z6">
    <w:name w:val="WW8Num16z6"/>
    <w:rsid w:val="007C2EA5"/>
  </w:style>
  <w:style w:type="character" w:customStyle="1" w:styleId="WW8Num16z7">
    <w:name w:val="WW8Num16z7"/>
    <w:rsid w:val="007C2EA5"/>
  </w:style>
  <w:style w:type="character" w:customStyle="1" w:styleId="WW8Num16z8">
    <w:name w:val="WW8Num16z8"/>
    <w:rsid w:val="007C2EA5"/>
  </w:style>
  <w:style w:type="character" w:customStyle="1" w:styleId="WW-DefaultParagraphFont11111111">
    <w:name w:val="WW-Default Paragraph Font11111111"/>
    <w:rsid w:val="007C2EA5"/>
  </w:style>
  <w:style w:type="character" w:customStyle="1" w:styleId="WW-DefaultParagraphFont111111111">
    <w:name w:val="WW-Default Paragraph Font111111111"/>
    <w:rsid w:val="007C2EA5"/>
  </w:style>
  <w:style w:type="character" w:customStyle="1" w:styleId="WW-DefaultParagraphFont1111111111">
    <w:name w:val="WW-Default Paragraph Font1111111111"/>
    <w:rsid w:val="007C2EA5"/>
  </w:style>
  <w:style w:type="character" w:customStyle="1" w:styleId="WW-DefaultParagraphFont11111111111">
    <w:name w:val="WW-Default Paragraph Font11111111111"/>
    <w:rsid w:val="007C2EA5"/>
  </w:style>
  <w:style w:type="character" w:customStyle="1" w:styleId="WW-DefaultParagraphFont111111111111">
    <w:name w:val="WW-Default Paragraph Font111111111111"/>
    <w:rsid w:val="007C2EA5"/>
  </w:style>
  <w:style w:type="character" w:customStyle="1" w:styleId="WW8Num17z0">
    <w:name w:val="WW8Num17z0"/>
    <w:rsid w:val="007C2EA5"/>
  </w:style>
  <w:style w:type="character" w:customStyle="1" w:styleId="WW8Num17z1">
    <w:name w:val="WW8Num17z1"/>
    <w:rsid w:val="007C2EA5"/>
  </w:style>
  <w:style w:type="character" w:customStyle="1" w:styleId="WW8Num17z2">
    <w:name w:val="WW8Num17z2"/>
    <w:rsid w:val="007C2EA5"/>
  </w:style>
  <w:style w:type="character" w:customStyle="1" w:styleId="WW8Num17z3">
    <w:name w:val="WW8Num17z3"/>
    <w:rsid w:val="007C2EA5"/>
  </w:style>
  <w:style w:type="character" w:customStyle="1" w:styleId="WW8Num17z4">
    <w:name w:val="WW8Num17z4"/>
    <w:rsid w:val="007C2EA5"/>
  </w:style>
  <w:style w:type="character" w:customStyle="1" w:styleId="WW8Num17z5">
    <w:name w:val="WW8Num17z5"/>
    <w:rsid w:val="007C2EA5"/>
  </w:style>
  <w:style w:type="character" w:customStyle="1" w:styleId="WW8Num17z6">
    <w:name w:val="WW8Num17z6"/>
    <w:rsid w:val="007C2EA5"/>
  </w:style>
  <w:style w:type="character" w:customStyle="1" w:styleId="WW8Num17z7">
    <w:name w:val="WW8Num17z7"/>
    <w:rsid w:val="007C2EA5"/>
  </w:style>
  <w:style w:type="character" w:customStyle="1" w:styleId="WW8Num17z8">
    <w:name w:val="WW8Num17z8"/>
    <w:rsid w:val="007C2EA5"/>
  </w:style>
  <w:style w:type="character" w:customStyle="1" w:styleId="WW8Num18z0">
    <w:name w:val="WW8Num18z0"/>
    <w:rsid w:val="007C2EA5"/>
  </w:style>
  <w:style w:type="character" w:customStyle="1" w:styleId="WW8Num18z1">
    <w:name w:val="WW8Num18z1"/>
    <w:rsid w:val="007C2EA5"/>
  </w:style>
  <w:style w:type="character" w:customStyle="1" w:styleId="WW8Num18z2">
    <w:name w:val="WW8Num18z2"/>
    <w:rsid w:val="007C2EA5"/>
  </w:style>
  <w:style w:type="character" w:customStyle="1" w:styleId="WW8Num18z3">
    <w:name w:val="WW8Num18z3"/>
    <w:rsid w:val="007C2EA5"/>
  </w:style>
  <w:style w:type="character" w:customStyle="1" w:styleId="WW8Num18z4">
    <w:name w:val="WW8Num18z4"/>
    <w:rsid w:val="007C2EA5"/>
  </w:style>
  <w:style w:type="character" w:customStyle="1" w:styleId="WW8Num18z5">
    <w:name w:val="WW8Num18z5"/>
    <w:rsid w:val="007C2EA5"/>
  </w:style>
  <w:style w:type="character" w:customStyle="1" w:styleId="WW8Num18z6">
    <w:name w:val="WW8Num18z6"/>
    <w:rsid w:val="007C2EA5"/>
  </w:style>
  <w:style w:type="character" w:customStyle="1" w:styleId="WW8Num18z7">
    <w:name w:val="WW8Num18z7"/>
    <w:rsid w:val="007C2EA5"/>
  </w:style>
  <w:style w:type="character" w:customStyle="1" w:styleId="WW8Num18z8">
    <w:name w:val="WW8Num18z8"/>
    <w:rsid w:val="007C2EA5"/>
  </w:style>
  <w:style w:type="character" w:customStyle="1" w:styleId="WW8Num3z1">
    <w:name w:val="WW8Num3z1"/>
    <w:rsid w:val="007C2EA5"/>
  </w:style>
  <w:style w:type="character" w:customStyle="1" w:styleId="WW8Num3z2">
    <w:name w:val="WW8Num3z2"/>
    <w:rsid w:val="007C2EA5"/>
  </w:style>
  <w:style w:type="character" w:customStyle="1" w:styleId="WW8Num3z3">
    <w:name w:val="WW8Num3z3"/>
    <w:rsid w:val="007C2EA5"/>
  </w:style>
  <w:style w:type="character" w:customStyle="1" w:styleId="WW8Num3z4">
    <w:name w:val="WW8Num3z4"/>
    <w:rsid w:val="007C2EA5"/>
    <w:rPr>
      <w:rFonts w:ascii="Arial" w:hAnsi="Arial" w:cs="Times New Roman"/>
      <w:b w:val="0"/>
      <w:i w:val="0"/>
      <w:sz w:val="20"/>
      <w:szCs w:val="20"/>
    </w:rPr>
  </w:style>
  <w:style w:type="character" w:customStyle="1" w:styleId="WW8Num3z5">
    <w:name w:val="WW8Num3z5"/>
    <w:rsid w:val="007C2EA5"/>
  </w:style>
  <w:style w:type="character" w:customStyle="1" w:styleId="WW8Num3z6">
    <w:name w:val="WW8Num3z6"/>
    <w:rsid w:val="007C2EA5"/>
  </w:style>
  <w:style w:type="character" w:customStyle="1" w:styleId="WW8Num3z7">
    <w:name w:val="WW8Num3z7"/>
    <w:rsid w:val="007C2EA5"/>
  </w:style>
  <w:style w:type="character" w:customStyle="1" w:styleId="WW8Num3z8">
    <w:name w:val="WW8Num3z8"/>
    <w:rsid w:val="007C2EA5"/>
  </w:style>
  <w:style w:type="character" w:customStyle="1" w:styleId="WW-DefaultParagraphFont1111111111111">
    <w:name w:val="WW-Default Paragraph Font1111111111111"/>
    <w:rsid w:val="007C2EA5"/>
  </w:style>
  <w:style w:type="character" w:customStyle="1" w:styleId="WW-DefaultParagraphFont11111111111111">
    <w:name w:val="WW-Default Paragraph Font11111111111111"/>
    <w:rsid w:val="007C2EA5"/>
  </w:style>
  <w:style w:type="character" w:customStyle="1" w:styleId="WW-DefaultParagraphFont111111111111111">
    <w:name w:val="WW-Default Paragraph Font111111111111111"/>
    <w:rsid w:val="007C2EA5"/>
  </w:style>
  <w:style w:type="character" w:customStyle="1" w:styleId="WW-DefaultParagraphFont1111111111111111">
    <w:name w:val="WW-Default Paragraph Font1111111111111111"/>
    <w:rsid w:val="007C2EA5"/>
  </w:style>
  <w:style w:type="character" w:customStyle="1" w:styleId="2a">
    <w:name w:val="Προεπιλεγμένη γραμματοσειρά2"/>
    <w:rsid w:val="007C2EA5"/>
  </w:style>
  <w:style w:type="character" w:customStyle="1" w:styleId="WW8Num19z0">
    <w:name w:val="WW8Num19z0"/>
    <w:rsid w:val="007C2EA5"/>
    <w:rPr>
      <w:rFonts w:ascii="Calibri" w:hAnsi="Calibri" w:cs="Calibri"/>
    </w:rPr>
  </w:style>
  <w:style w:type="character" w:customStyle="1" w:styleId="WW8Num19z1">
    <w:name w:val="WW8Num19z1"/>
    <w:rsid w:val="007C2EA5"/>
  </w:style>
  <w:style w:type="character" w:customStyle="1" w:styleId="WW8Num20z0">
    <w:name w:val="WW8Num20z0"/>
    <w:rsid w:val="007C2EA5"/>
    <w:rPr>
      <w:rFonts w:ascii="Calibri" w:eastAsia="Calibri" w:hAnsi="Calibri" w:cs="Times New Roman"/>
    </w:rPr>
  </w:style>
  <w:style w:type="character" w:customStyle="1" w:styleId="WW8Num20z1">
    <w:name w:val="WW8Num20z1"/>
    <w:rsid w:val="007C2EA5"/>
    <w:rPr>
      <w:rFonts w:ascii="Courier New" w:hAnsi="Courier New" w:cs="Courier New"/>
    </w:rPr>
  </w:style>
  <w:style w:type="character" w:customStyle="1" w:styleId="WW8Num20z2">
    <w:name w:val="WW8Num20z2"/>
    <w:rsid w:val="007C2EA5"/>
    <w:rPr>
      <w:rFonts w:ascii="Wingdings" w:hAnsi="Wingdings" w:cs="Wingdings"/>
    </w:rPr>
  </w:style>
  <w:style w:type="character" w:customStyle="1" w:styleId="WW8Num20z3">
    <w:name w:val="WW8Num20z3"/>
    <w:rsid w:val="007C2EA5"/>
    <w:rPr>
      <w:rFonts w:ascii="Symbol" w:hAnsi="Symbol" w:cs="Symbol"/>
    </w:rPr>
  </w:style>
  <w:style w:type="character" w:customStyle="1" w:styleId="WW-DefaultParagraphFont11111111111111111">
    <w:name w:val="WW-Default Paragraph Font11111111111111111"/>
    <w:rsid w:val="007C2EA5"/>
  </w:style>
  <w:style w:type="character" w:customStyle="1" w:styleId="WW8Num19z2">
    <w:name w:val="WW8Num19z2"/>
    <w:rsid w:val="007C2EA5"/>
  </w:style>
  <w:style w:type="character" w:customStyle="1" w:styleId="WW8Num19z3">
    <w:name w:val="WW8Num19z3"/>
    <w:rsid w:val="007C2EA5"/>
  </w:style>
  <w:style w:type="character" w:customStyle="1" w:styleId="WW8Num19z4">
    <w:name w:val="WW8Num19z4"/>
    <w:rsid w:val="007C2EA5"/>
  </w:style>
  <w:style w:type="character" w:customStyle="1" w:styleId="WW8Num19z5">
    <w:name w:val="WW8Num19z5"/>
    <w:rsid w:val="007C2EA5"/>
  </w:style>
  <w:style w:type="character" w:customStyle="1" w:styleId="WW8Num19z6">
    <w:name w:val="WW8Num19z6"/>
    <w:rsid w:val="007C2EA5"/>
  </w:style>
  <w:style w:type="character" w:customStyle="1" w:styleId="WW8Num19z7">
    <w:name w:val="WW8Num19z7"/>
    <w:rsid w:val="007C2EA5"/>
  </w:style>
  <w:style w:type="character" w:customStyle="1" w:styleId="WW8Num19z8">
    <w:name w:val="WW8Num19z8"/>
    <w:rsid w:val="007C2EA5"/>
  </w:style>
  <w:style w:type="character" w:customStyle="1" w:styleId="WW8Num20z4">
    <w:name w:val="WW8Num20z4"/>
    <w:rsid w:val="007C2EA5"/>
  </w:style>
  <w:style w:type="character" w:customStyle="1" w:styleId="WW8Num20z5">
    <w:name w:val="WW8Num20z5"/>
    <w:rsid w:val="007C2EA5"/>
  </w:style>
  <w:style w:type="character" w:customStyle="1" w:styleId="WW8Num20z6">
    <w:name w:val="WW8Num20z6"/>
    <w:rsid w:val="007C2EA5"/>
  </w:style>
  <w:style w:type="character" w:customStyle="1" w:styleId="WW8Num20z7">
    <w:name w:val="WW8Num20z7"/>
    <w:rsid w:val="007C2EA5"/>
  </w:style>
  <w:style w:type="character" w:customStyle="1" w:styleId="WW8Num20z8">
    <w:name w:val="WW8Num20z8"/>
    <w:rsid w:val="007C2EA5"/>
  </w:style>
  <w:style w:type="character" w:customStyle="1" w:styleId="WW-DefaultParagraphFont111111111111111111">
    <w:name w:val="WW-Default Paragraph Font111111111111111111"/>
    <w:rsid w:val="007C2EA5"/>
  </w:style>
  <w:style w:type="character" w:customStyle="1" w:styleId="WW-DefaultParagraphFont1111111111111111111">
    <w:name w:val="WW-Default Paragraph Font1111111111111111111"/>
    <w:rsid w:val="007C2EA5"/>
  </w:style>
  <w:style w:type="character" w:customStyle="1" w:styleId="WW8Num21z0">
    <w:name w:val="WW8Num21z0"/>
    <w:rsid w:val="007C2EA5"/>
    <w:rPr>
      <w:rFonts w:ascii="Calibri" w:eastAsia="Times New Roman" w:hAnsi="Calibri" w:cs="Calibri"/>
    </w:rPr>
  </w:style>
  <w:style w:type="character" w:customStyle="1" w:styleId="WW8Num21z1">
    <w:name w:val="WW8Num21z1"/>
    <w:rsid w:val="007C2EA5"/>
    <w:rPr>
      <w:rFonts w:ascii="Courier New" w:hAnsi="Courier New" w:cs="Courier New"/>
    </w:rPr>
  </w:style>
  <w:style w:type="character" w:customStyle="1" w:styleId="WW8Num21z2">
    <w:name w:val="WW8Num21z2"/>
    <w:rsid w:val="007C2EA5"/>
    <w:rPr>
      <w:rFonts w:ascii="Wingdings" w:hAnsi="Wingdings" w:cs="Wingdings"/>
    </w:rPr>
  </w:style>
  <w:style w:type="character" w:customStyle="1" w:styleId="WW8Num21z3">
    <w:name w:val="WW8Num21z3"/>
    <w:rsid w:val="007C2EA5"/>
    <w:rPr>
      <w:rFonts w:ascii="Symbol" w:hAnsi="Symbol" w:cs="Symbol"/>
    </w:rPr>
  </w:style>
  <w:style w:type="character" w:customStyle="1" w:styleId="WW8Num22z0">
    <w:name w:val="WW8Num22z0"/>
    <w:rsid w:val="007C2EA5"/>
    <w:rPr>
      <w:rFonts w:ascii="Symbol" w:hAnsi="Symbol" w:cs="Symbol"/>
    </w:rPr>
  </w:style>
  <w:style w:type="character" w:customStyle="1" w:styleId="WW8Num22z1">
    <w:name w:val="WW8Num22z1"/>
    <w:rsid w:val="007C2EA5"/>
    <w:rPr>
      <w:rFonts w:ascii="Courier New" w:hAnsi="Courier New" w:cs="Courier New"/>
    </w:rPr>
  </w:style>
  <w:style w:type="character" w:customStyle="1" w:styleId="WW8Num22z2">
    <w:name w:val="WW8Num22z2"/>
    <w:rsid w:val="007C2EA5"/>
    <w:rPr>
      <w:rFonts w:ascii="Wingdings" w:hAnsi="Wingdings" w:cs="Wingdings"/>
    </w:rPr>
  </w:style>
  <w:style w:type="character" w:customStyle="1" w:styleId="WW8Num23z0">
    <w:name w:val="WW8Num23z0"/>
    <w:rsid w:val="007C2EA5"/>
    <w:rPr>
      <w:rFonts w:ascii="Calibri" w:eastAsia="Times New Roman" w:hAnsi="Calibri" w:cs="Calibri"/>
    </w:rPr>
  </w:style>
  <w:style w:type="character" w:customStyle="1" w:styleId="WW8Num23z1">
    <w:name w:val="WW8Num23z1"/>
    <w:rsid w:val="007C2EA5"/>
    <w:rPr>
      <w:rFonts w:ascii="Courier New" w:hAnsi="Courier New" w:cs="Courier New"/>
    </w:rPr>
  </w:style>
  <w:style w:type="character" w:customStyle="1" w:styleId="WW8Num23z2">
    <w:name w:val="WW8Num23z2"/>
    <w:rsid w:val="007C2EA5"/>
    <w:rPr>
      <w:rFonts w:ascii="Wingdings" w:hAnsi="Wingdings" w:cs="Wingdings"/>
    </w:rPr>
  </w:style>
  <w:style w:type="character" w:customStyle="1" w:styleId="WW8Num23z3">
    <w:name w:val="WW8Num23z3"/>
    <w:rsid w:val="007C2EA5"/>
    <w:rPr>
      <w:rFonts w:ascii="Symbol" w:hAnsi="Symbol" w:cs="Symbol"/>
    </w:rPr>
  </w:style>
  <w:style w:type="character" w:customStyle="1" w:styleId="WW8Num24z0">
    <w:name w:val="WW8Num24z0"/>
    <w:rsid w:val="007C2EA5"/>
    <w:rPr>
      <w:rFonts w:ascii="Symbol" w:hAnsi="Symbol" w:cs="Symbol"/>
      <w:strike/>
      <w:color w:val="0070C0"/>
      <w:position w:val="0"/>
      <w:sz w:val="24"/>
      <w:vertAlign w:val="baseline"/>
      <w:lang w:val="el-GR"/>
    </w:rPr>
  </w:style>
  <w:style w:type="character" w:customStyle="1" w:styleId="WW8Num24z1">
    <w:name w:val="WW8Num24z1"/>
    <w:rsid w:val="007C2EA5"/>
    <w:rPr>
      <w:rFonts w:ascii="Courier New" w:hAnsi="Courier New" w:cs="Courier New"/>
    </w:rPr>
  </w:style>
  <w:style w:type="character" w:customStyle="1" w:styleId="WW8Num24z2">
    <w:name w:val="WW8Num24z2"/>
    <w:rsid w:val="007C2EA5"/>
    <w:rPr>
      <w:rFonts w:ascii="Wingdings" w:hAnsi="Wingdings" w:cs="Wingdings"/>
    </w:rPr>
  </w:style>
  <w:style w:type="character" w:customStyle="1" w:styleId="WW8Num25z0">
    <w:name w:val="WW8Num25z0"/>
    <w:rsid w:val="007C2EA5"/>
    <w:rPr>
      <w:rFonts w:ascii="Symbol" w:hAnsi="Symbol" w:cs="Symbol"/>
    </w:rPr>
  </w:style>
  <w:style w:type="character" w:customStyle="1" w:styleId="WW8Num25z1">
    <w:name w:val="WW8Num25z1"/>
    <w:rsid w:val="007C2EA5"/>
    <w:rPr>
      <w:rFonts w:ascii="Courier New" w:hAnsi="Courier New" w:cs="Courier New"/>
    </w:rPr>
  </w:style>
  <w:style w:type="character" w:customStyle="1" w:styleId="WW8Num25z2">
    <w:name w:val="WW8Num25z2"/>
    <w:rsid w:val="007C2EA5"/>
    <w:rPr>
      <w:rFonts w:ascii="Wingdings" w:hAnsi="Wingdings" w:cs="Wingdings"/>
    </w:rPr>
  </w:style>
  <w:style w:type="character" w:customStyle="1" w:styleId="WW8Num26z0">
    <w:name w:val="WW8Num26z0"/>
    <w:rsid w:val="007C2EA5"/>
    <w:rPr>
      <w:rFonts w:ascii="Symbol" w:hAnsi="Symbol" w:cs="Symbol"/>
    </w:rPr>
  </w:style>
  <w:style w:type="character" w:customStyle="1" w:styleId="WW8Num26z1">
    <w:name w:val="WW8Num26z1"/>
    <w:rsid w:val="007C2EA5"/>
    <w:rPr>
      <w:rFonts w:ascii="Courier New" w:hAnsi="Courier New" w:cs="Courier New"/>
    </w:rPr>
  </w:style>
  <w:style w:type="character" w:customStyle="1" w:styleId="WW8Num26z2">
    <w:name w:val="WW8Num26z2"/>
    <w:rsid w:val="007C2EA5"/>
    <w:rPr>
      <w:rFonts w:ascii="Wingdings" w:hAnsi="Wingdings" w:cs="Wingdings"/>
    </w:rPr>
  </w:style>
  <w:style w:type="character" w:customStyle="1" w:styleId="WW8Num27z0">
    <w:name w:val="WW8Num27z0"/>
    <w:rsid w:val="007C2EA5"/>
    <w:rPr>
      <w:rFonts w:ascii="Calibri" w:eastAsia="Times New Roman" w:hAnsi="Calibri" w:cs="Calibri"/>
    </w:rPr>
  </w:style>
  <w:style w:type="character" w:customStyle="1" w:styleId="WW8Num27z1">
    <w:name w:val="WW8Num27z1"/>
    <w:rsid w:val="007C2EA5"/>
    <w:rPr>
      <w:rFonts w:ascii="Courier New" w:hAnsi="Courier New" w:cs="Courier New"/>
    </w:rPr>
  </w:style>
  <w:style w:type="character" w:customStyle="1" w:styleId="WW8Num27z2">
    <w:name w:val="WW8Num27z2"/>
    <w:rsid w:val="007C2EA5"/>
    <w:rPr>
      <w:rFonts w:ascii="Wingdings" w:hAnsi="Wingdings" w:cs="Wingdings"/>
    </w:rPr>
  </w:style>
  <w:style w:type="character" w:customStyle="1" w:styleId="WW8Num27z3">
    <w:name w:val="WW8Num27z3"/>
    <w:rsid w:val="007C2EA5"/>
    <w:rPr>
      <w:rFonts w:ascii="Symbol" w:hAnsi="Symbol" w:cs="Symbol"/>
    </w:rPr>
  </w:style>
  <w:style w:type="character" w:customStyle="1" w:styleId="WW8Num28z0">
    <w:name w:val="WW8Num28z0"/>
    <w:rsid w:val="007C2EA5"/>
    <w:rPr>
      <w:rFonts w:ascii="Symbol" w:hAnsi="Symbol" w:cs="Symbol"/>
    </w:rPr>
  </w:style>
  <w:style w:type="character" w:customStyle="1" w:styleId="WW8Num28z1">
    <w:name w:val="WW8Num28z1"/>
    <w:rsid w:val="007C2EA5"/>
    <w:rPr>
      <w:rFonts w:ascii="Courier New" w:hAnsi="Courier New" w:cs="Courier New"/>
    </w:rPr>
  </w:style>
  <w:style w:type="character" w:customStyle="1" w:styleId="WW8Num28z2">
    <w:name w:val="WW8Num28z2"/>
    <w:rsid w:val="007C2EA5"/>
    <w:rPr>
      <w:rFonts w:ascii="Wingdings" w:hAnsi="Wingdings" w:cs="Wingdings"/>
    </w:rPr>
  </w:style>
  <w:style w:type="character" w:customStyle="1" w:styleId="WW8Num29z0">
    <w:name w:val="WW8Num29z0"/>
    <w:rsid w:val="007C2EA5"/>
    <w:rPr>
      <w:rFonts w:ascii="Calibri" w:eastAsia="Times New Roman" w:hAnsi="Calibri" w:cs="Calibri"/>
    </w:rPr>
  </w:style>
  <w:style w:type="character" w:customStyle="1" w:styleId="WW8Num29z1">
    <w:name w:val="WW8Num29z1"/>
    <w:rsid w:val="007C2EA5"/>
    <w:rPr>
      <w:rFonts w:ascii="Courier New" w:hAnsi="Courier New" w:cs="Courier New"/>
    </w:rPr>
  </w:style>
  <w:style w:type="character" w:customStyle="1" w:styleId="WW8Num29z2">
    <w:name w:val="WW8Num29z2"/>
    <w:rsid w:val="007C2EA5"/>
    <w:rPr>
      <w:rFonts w:ascii="Wingdings" w:hAnsi="Wingdings" w:cs="Wingdings"/>
    </w:rPr>
  </w:style>
  <w:style w:type="character" w:customStyle="1" w:styleId="WW8Num29z3">
    <w:name w:val="WW8Num29z3"/>
    <w:rsid w:val="007C2EA5"/>
    <w:rPr>
      <w:rFonts w:ascii="Symbol" w:hAnsi="Symbol" w:cs="Symbol"/>
    </w:rPr>
  </w:style>
  <w:style w:type="character" w:customStyle="1" w:styleId="WW8Num30z0">
    <w:name w:val="WW8Num30z0"/>
    <w:rsid w:val="007C2EA5"/>
    <w:rPr>
      <w:rFonts w:ascii="Symbol" w:hAnsi="Symbol" w:cs="Symbol"/>
      <w:shd w:val="clear" w:color="auto" w:fill="FFFF00"/>
    </w:rPr>
  </w:style>
  <w:style w:type="character" w:customStyle="1" w:styleId="WW8Num30z1">
    <w:name w:val="WW8Num30z1"/>
    <w:rsid w:val="007C2EA5"/>
    <w:rPr>
      <w:rFonts w:ascii="Courier New" w:hAnsi="Courier New" w:cs="Courier New"/>
    </w:rPr>
  </w:style>
  <w:style w:type="character" w:customStyle="1" w:styleId="WW8Num30z2">
    <w:name w:val="WW8Num30z2"/>
    <w:rsid w:val="007C2EA5"/>
    <w:rPr>
      <w:rFonts w:ascii="Wingdings" w:hAnsi="Wingdings" w:cs="Wingdings"/>
    </w:rPr>
  </w:style>
  <w:style w:type="character" w:customStyle="1" w:styleId="WW8Num31z0">
    <w:name w:val="WW8Num31z0"/>
    <w:rsid w:val="007C2EA5"/>
    <w:rPr>
      <w:rFonts w:cs="Times New Roman"/>
    </w:rPr>
  </w:style>
  <w:style w:type="character" w:customStyle="1" w:styleId="WW8Num32z0">
    <w:name w:val="WW8Num32z0"/>
    <w:rsid w:val="007C2EA5"/>
  </w:style>
  <w:style w:type="character" w:customStyle="1" w:styleId="WW8Num32z1">
    <w:name w:val="WW8Num32z1"/>
    <w:rsid w:val="007C2EA5"/>
  </w:style>
  <w:style w:type="character" w:customStyle="1" w:styleId="WW8Num32z2">
    <w:name w:val="WW8Num32z2"/>
    <w:rsid w:val="007C2EA5"/>
  </w:style>
  <w:style w:type="character" w:customStyle="1" w:styleId="WW8Num32z3">
    <w:name w:val="WW8Num32z3"/>
    <w:rsid w:val="007C2EA5"/>
  </w:style>
  <w:style w:type="character" w:customStyle="1" w:styleId="WW8Num32z4">
    <w:name w:val="WW8Num32z4"/>
    <w:rsid w:val="007C2EA5"/>
  </w:style>
  <w:style w:type="character" w:customStyle="1" w:styleId="WW8Num32z5">
    <w:name w:val="WW8Num32z5"/>
    <w:rsid w:val="007C2EA5"/>
  </w:style>
  <w:style w:type="character" w:customStyle="1" w:styleId="WW8Num32z6">
    <w:name w:val="WW8Num32z6"/>
    <w:rsid w:val="007C2EA5"/>
  </w:style>
  <w:style w:type="character" w:customStyle="1" w:styleId="WW8Num32z7">
    <w:name w:val="WW8Num32z7"/>
    <w:rsid w:val="007C2EA5"/>
  </w:style>
  <w:style w:type="character" w:customStyle="1" w:styleId="WW8Num32z8">
    <w:name w:val="WW8Num32z8"/>
    <w:rsid w:val="007C2EA5"/>
  </w:style>
  <w:style w:type="character" w:customStyle="1" w:styleId="WW8Num33z0">
    <w:name w:val="WW8Num33z0"/>
    <w:rsid w:val="007C2EA5"/>
    <w:rPr>
      <w:rFonts w:ascii="Symbol" w:eastAsia="Calibri" w:hAnsi="Symbol" w:cs="Symbol"/>
    </w:rPr>
  </w:style>
  <w:style w:type="character" w:customStyle="1" w:styleId="WW8Num33z1">
    <w:name w:val="WW8Num33z1"/>
    <w:rsid w:val="007C2EA5"/>
    <w:rPr>
      <w:rFonts w:ascii="Courier New" w:hAnsi="Courier New" w:cs="Courier New"/>
    </w:rPr>
  </w:style>
  <w:style w:type="character" w:customStyle="1" w:styleId="WW8Num33z2">
    <w:name w:val="WW8Num33z2"/>
    <w:rsid w:val="007C2EA5"/>
    <w:rPr>
      <w:rFonts w:ascii="Wingdings" w:hAnsi="Wingdings" w:cs="Wingdings"/>
    </w:rPr>
  </w:style>
  <w:style w:type="character" w:customStyle="1" w:styleId="WW8Num34z0">
    <w:name w:val="WW8Num34z0"/>
    <w:rsid w:val="007C2EA5"/>
    <w:rPr>
      <w:rFonts w:ascii="Symbol" w:hAnsi="Symbol" w:cs="Symbol"/>
    </w:rPr>
  </w:style>
  <w:style w:type="character" w:customStyle="1" w:styleId="WW8Num34z1">
    <w:name w:val="WW8Num34z1"/>
    <w:rsid w:val="007C2EA5"/>
    <w:rPr>
      <w:rFonts w:ascii="Courier New" w:hAnsi="Courier New" w:cs="Courier New"/>
    </w:rPr>
  </w:style>
  <w:style w:type="character" w:customStyle="1" w:styleId="WW8Num34z2">
    <w:name w:val="WW8Num34z2"/>
    <w:rsid w:val="007C2EA5"/>
    <w:rPr>
      <w:rFonts w:ascii="Wingdings" w:hAnsi="Wingdings" w:cs="Wingdings"/>
    </w:rPr>
  </w:style>
  <w:style w:type="character" w:customStyle="1" w:styleId="WW8Num35z0">
    <w:name w:val="WW8Num35z0"/>
    <w:rsid w:val="007C2EA5"/>
    <w:rPr>
      <w:rFonts w:ascii="Calibri" w:eastAsia="Times New Roman" w:hAnsi="Calibri" w:cs="Calibri"/>
    </w:rPr>
  </w:style>
  <w:style w:type="character" w:customStyle="1" w:styleId="WW8Num35z1">
    <w:name w:val="WW8Num35z1"/>
    <w:rsid w:val="007C2EA5"/>
    <w:rPr>
      <w:rFonts w:ascii="Courier New" w:hAnsi="Courier New" w:cs="Courier New"/>
    </w:rPr>
  </w:style>
  <w:style w:type="character" w:customStyle="1" w:styleId="WW8Num35z2">
    <w:name w:val="WW8Num35z2"/>
    <w:rsid w:val="007C2EA5"/>
    <w:rPr>
      <w:rFonts w:ascii="Wingdings" w:hAnsi="Wingdings" w:cs="Wingdings"/>
    </w:rPr>
  </w:style>
  <w:style w:type="character" w:customStyle="1" w:styleId="WW8Num35z3">
    <w:name w:val="WW8Num35z3"/>
    <w:rsid w:val="007C2EA5"/>
    <w:rPr>
      <w:rFonts w:ascii="Symbol" w:hAnsi="Symbol" w:cs="Symbol"/>
    </w:rPr>
  </w:style>
  <w:style w:type="character" w:customStyle="1" w:styleId="WW8Num36z0">
    <w:name w:val="WW8Num36z0"/>
    <w:rsid w:val="007C2EA5"/>
    <w:rPr>
      <w:lang w:val="el-GR"/>
    </w:rPr>
  </w:style>
  <w:style w:type="character" w:customStyle="1" w:styleId="WW8Num36z1">
    <w:name w:val="WW8Num36z1"/>
    <w:rsid w:val="007C2EA5"/>
  </w:style>
  <w:style w:type="character" w:customStyle="1" w:styleId="WW8Num36z2">
    <w:name w:val="WW8Num36z2"/>
    <w:rsid w:val="007C2EA5"/>
  </w:style>
  <w:style w:type="character" w:customStyle="1" w:styleId="WW8Num36z3">
    <w:name w:val="WW8Num36z3"/>
    <w:rsid w:val="007C2EA5"/>
  </w:style>
  <w:style w:type="character" w:customStyle="1" w:styleId="WW8Num36z4">
    <w:name w:val="WW8Num36z4"/>
    <w:rsid w:val="007C2EA5"/>
  </w:style>
  <w:style w:type="character" w:customStyle="1" w:styleId="WW8Num36z5">
    <w:name w:val="WW8Num36z5"/>
    <w:rsid w:val="007C2EA5"/>
  </w:style>
  <w:style w:type="character" w:customStyle="1" w:styleId="WW8Num36z6">
    <w:name w:val="WW8Num36z6"/>
    <w:rsid w:val="007C2EA5"/>
  </w:style>
  <w:style w:type="character" w:customStyle="1" w:styleId="WW8Num36z7">
    <w:name w:val="WW8Num36z7"/>
    <w:rsid w:val="007C2EA5"/>
  </w:style>
  <w:style w:type="character" w:customStyle="1" w:styleId="WW8Num36z8">
    <w:name w:val="WW8Num36z8"/>
    <w:rsid w:val="007C2EA5"/>
  </w:style>
  <w:style w:type="character" w:customStyle="1" w:styleId="WW8Num37z0">
    <w:name w:val="WW8Num37z0"/>
    <w:rsid w:val="007C2EA5"/>
    <w:rPr>
      <w:rFonts w:ascii="Calibri" w:eastAsia="Times New Roman" w:hAnsi="Calibri" w:cs="Calibri"/>
    </w:rPr>
  </w:style>
  <w:style w:type="character" w:customStyle="1" w:styleId="WW8Num37z1">
    <w:name w:val="WW8Num37z1"/>
    <w:rsid w:val="007C2EA5"/>
    <w:rPr>
      <w:rFonts w:ascii="Courier New" w:hAnsi="Courier New" w:cs="Courier New"/>
    </w:rPr>
  </w:style>
  <w:style w:type="character" w:customStyle="1" w:styleId="WW8Num37z2">
    <w:name w:val="WW8Num37z2"/>
    <w:rsid w:val="007C2EA5"/>
    <w:rPr>
      <w:rFonts w:ascii="Wingdings" w:hAnsi="Wingdings" w:cs="Wingdings"/>
    </w:rPr>
  </w:style>
  <w:style w:type="character" w:customStyle="1" w:styleId="WW8Num37z3">
    <w:name w:val="WW8Num37z3"/>
    <w:rsid w:val="007C2EA5"/>
    <w:rPr>
      <w:rFonts w:ascii="Symbol" w:hAnsi="Symbol" w:cs="Symbol"/>
    </w:rPr>
  </w:style>
  <w:style w:type="character" w:customStyle="1" w:styleId="WW8Num38z0">
    <w:name w:val="WW8Num38z0"/>
    <w:rsid w:val="007C2EA5"/>
  </w:style>
  <w:style w:type="character" w:customStyle="1" w:styleId="WW8Num38z1">
    <w:name w:val="WW8Num38z1"/>
    <w:rsid w:val="007C2EA5"/>
  </w:style>
  <w:style w:type="character" w:customStyle="1" w:styleId="WW8Num38z2">
    <w:name w:val="WW8Num38z2"/>
    <w:rsid w:val="007C2EA5"/>
  </w:style>
  <w:style w:type="character" w:customStyle="1" w:styleId="WW8Num38z3">
    <w:name w:val="WW8Num38z3"/>
    <w:rsid w:val="007C2EA5"/>
  </w:style>
  <w:style w:type="character" w:customStyle="1" w:styleId="WW8Num38z4">
    <w:name w:val="WW8Num38z4"/>
    <w:rsid w:val="007C2EA5"/>
  </w:style>
  <w:style w:type="character" w:customStyle="1" w:styleId="WW8Num38z5">
    <w:name w:val="WW8Num38z5"/>
    <w:rsid w:val="007C2EA5"/>
  </w:style>
  <w:style w:type="character" w:customStyle="1" w:styleId="WW8Num38z6">
    <w:name w:val="WW8Num38z6"/>
    <w:rsid w:val="007C2EA5"/>
  </w:style>
  <w:style w:type="character" w:customStyle="1" w:styleId="WW8Num38z7">
    <w:name w:val="WW8Num38z7"/>
    <w:rsid w:val="007C2EA5"/>
  </w:style>
  <w:style w:type="character" w:customStyle="1" w:styleId="WW8Num38z8">
    <w:name w:val="WW8Num38z8"/>
    <w:rsid w:val="007C2EA5"/>
  </w:style>
  <w:style w:type="character" w:customStyle="1" w:styleId="WW-DefaultParagraphFont11111111111111111111">
    <w:name w:val="WW-Default Paragraph Font11111111111111111111"/>
    <w:rsid w:val="007C2EA5"/>
  </w:style>
  <w:style w:type="character" w:customStyle="1" w:styleId="WW8Num4z1">
    <w:name w:val="WW8Num4z1"/>
    <w:rsid w:val="007C2EA5"/>
    <w:rPr>
      <w:rFonts w:cs="Times New Roman"/>
    </w:rPr>
  </w:style>
  <w:style w:type="character" w:customStyle="1" w:styleId="WW8Num5z1">
    <w:name w:val="WW8Num5z1"/>
    <w:rsid w:val="007C2EA5"/>
    <w:rPr>
      <w:rFonts w:cs="Times New Roman"/>
    </w:rPr>
  </w:style>
  <w:style w:type="character" w:customStyle="1" w:styleId="WW8Num29z4">
    <w:name w:val="WW8Num29z4"/>
    <w:rsid w:val="007C2EA5"/>
  </w:style>
  <w:style w:type="character" w:customStyle="1" w:styleId="WW8Num29z5">
    <w:name w:val="WW8Num29z5"/>
    <w:rsid w:val="007C2EA5"/>
  </w:style>
  <w:style w:type="character" w:customStyle="1" w:styleId="WW8Num29z6">
    <w:name w:val="WW8Num29z6"/>
    <w:rsid w:val="007C2EA5"/>
  </w:style>
  <w:style w:type="character" w:customStyle="1" w:styleId="WW8Num29z7">
    <w:name w:val="WW8Num29z7"/>
    <w:rsid w:val="007C2EA5"/>
  </w:style>
  <w:style w:type="character" w:customStyle="1" w:styleId="WW8Num29z8">
    <w:name w:val="WW8Num29z8"/>
    <w:rsid w:val="007C2EA5"/>
  </w:style>
  <w:style w:type="character" w:customStyle="1" w:styleId="WW8Num30z3">
    <w:name w:val="WW8Num30z3"/>
    <w:rsid w:val="007C2EA5"/>
    <w:rPr>
      <w:rFonts w:ascii="Symbol" w:hAnsi="Symbol" w:cs="Symbol"/>
    </w:rPr>
  </w:style>
  <w:style w:type="character" w:customStyle="1" w:styleId="WW8Num31z1">
    <w:name w:val="WW8Num31z1"/>
    <w:rsid w:val="007C2EA5"/>
  </w:style>
  <w:style w:type="character" w:customStyle="1" w:styleId="WW8Num31z2">
    <w:name w:val="WW8Num31z2"/>
    <w:rsid w:val="007C2EA5"/>
  </w:style>
  <w:style w:type="character" w:customStyle="1" w:styleId="WW8Num31z3">
    <w:name w:val="WW8Num31z3"/>
    <w:rsid w:val="007C2EA5"/>
  </w:style>
  <w:style w:type="character" w:customStyle="1" w:styleId="WW8Num31z4">
    <w:name w:val="WW8Num31z4"/>
    <w:rsid w:val="007C2EA5"/>
  </w:style>
  <w:style w:type="character" w:customStyle="1" w:styleId="WW8Num31z5">
    <w:name w:val="WW8Num31z5"/>
    <w:rsid w:val="007C2EA5"/>
  </w:style>
  <w:style w:type="character" w:customStyle="1" w:styleId="WW8Num31z6">
    <w:name w:val="WW8Num31z6"/>
    <w:rsid w:val="007C2EA5"/>
  </w:style>
  <w:style w:type="character" w:customStyle="1" w:styleId="WW8Num31z7">
    <w:name w:val="WW8Num31z7"/>
    <w:rsid w:val="007C2EA5"/>
  </w:style>
  <w:style w:type="character" w:customStyle="1" w:styleId="WW8Num31z8">
    <w:name w:val="WW8Num31z8"/>
    <w:rsid w:val="007C2EA5"/>
  </w:style>
  <w:style w:type="character" w:customStyle="1" w:styleId="WW8Num39z0">
    <w:name w:val="WW8Num39z0"/>
    <w:rsid w:val="007C2EA5"/>
    <w:rPr>
      <w:rFonts w:ascii="Calibri" w:eastAsia="Times New Roman" w:hAnsi="Calibri" w:cs="Calibri"/>
    </w:rPr>
  </w:style>
  <w:style w:type="character" w:customStyle="1" w:styleId="WW8Num39z1">
    <w:name w:val="WW8Num39z1"/>
    <w:rsid w:val="007C2EA5"/>
    <w:rPr>
      <w:rFonts w:ascii="Courier New" w:hAnsi="Courier New" w:cs="Courier New"/>
    </w:rPr>
  </w:style>
  <w:style w:type="character" w:customStyle="1" w:styleId="WW8Num39z2">
    <w:name w:val="WW8Num39z2"/>
    <w:rsid w:val="007C2EA5"/>
    <w:rPr>
      <w:rFonts w:ascii="Wingdings" w:hAnsi="Wingdings" w:cs="Wingdings"/>
    </w:rPr>
  </w:style>
  <w:style w:type="character" w:customStyle="1" w:styleId="WW8Num39z3">
    <w:name w:val="WW8Num39z3"/>
    <w:rsid w:val="007C2EA5"/>
    <w:rPr>
      <w:rFonts w:ascii="Symbol" w:hAnsi="Symbol" w:cs="Symbol"/>
    </w:rPr>
  </w:style>
  <w:style w:type="character" w:customStyle="1" w:styleId="WW8Num40z0">
    <w:name w:val="WW8Num40z0"/>
    <w:rsid w:val="007C2EA5"/>
    <w:rPr>
      <w:rFonts w:ascii="Symbol" w:hAnsi="Symbol" w:cs="Symbol"/>
    </w:rPr>
  </w:style>
  <w:style w:type="character" w:customStyle="1" w:styleId="WW8Num40z1">
    <w:name w:val="WW8Num40z1"/>
    <w:rsid w:val="007C2EA5"/>
    <w:rPr>
      <w:rFonts w:ascii="Courier New" w:hAnsi="Courier New" w:cs="Courier New"/>
    </w:rPr>
  </w:style>
  <w:style w:type="character" w:customStyle="1" w:styleId="WW8Num40z2">
    <w:name w:val="WW8Num40z2"/>
    <w:rsid w:val="007C2EA5"/>
    <w:rPr>
      <w:rFonts w:ascii="Wingdings" w:hAnsi="Wingdings" w:cs="Wingdings"/>
    </w:rPr>
  </w:style>
  <w:style w:type="character" w:customStyle="1" w:styleId="WW8Num41z0">
    <w:name w:val="WW8Num41z0"/>
    <w:rsid w:val="007C2EA5"/>
    <w:rPr>
      <w:rFonts w:ascii="Arial" w:hAnsi="Arial" w:cs="Times New Roman"/>
      <w:b/>
      <w:i w:val="0"/>
      <w:sz w:val="20"/>
      <w:szCs w:val="20"/>
    </w:rPr>
  </w:style>
  <w:style w:type="character" w:customStyle="1" w:styleId="WW8Num41z1">
    <w:name w:val="WW8Num41z1"/>
    <w:rsid w:val="007C2EA5"/>
    <w:rPr>
      <w:rFonts w:cs="Times New Roman"/>
    </w:rPr>
  </w:style>
  <w:style w:type="character" w:customStyle="1" w:styleId="WW8Num41z2">
    <w:name w:val="WW8Num41z2"/>
    <w:rsid w:val="007C2EA5"/>
    <w:rPr>
      <w:rFonts w:ascii="Arial" w:hAnsi="Arial" w:cs="Times New Roman"/>
      <w:b w:val="0"/>
      <w:i w:val="0"/>
    </w:rPr>
  </w:style>
  <w:style w:type="character" w:customStyle="1" w:styleId="WW8Num41z3">
    <w:name w:val="WW8Num41z3"/>
    <w:rsid w:val="007C2EA5"/>
    <w:rPr>
      <w:rFonts w:ascii="Arial" w:hAnsi="Arial" w:cs="Times New Roman"/>
      <w:b w:val="0"/>
      <w:i w:val="0"/>
      <w:sz w:val="20"/>
      <w:szCs w:val="20"/>
    </w:rPr>
  </w:style>
  <w:style w:type="character" w:customStyle="1" w:styleId="DefaultParagraphFont1">
    <w:name w:val="Default Paragraph Font1"/>
    <w:rsid w:val="007C2EA5"/>
  </w:style>
  <w:style w:type="character" w:customStyle="1" w:styleId="Heading1Char">
    <w:name w:val="Heading 1 Char"/>
    <w:rsid w:val="007C2EA5"/>
    <w:rPr>
      <w:rFonts w:ascii="Arial" w:hAnsi="Arial" w:cs="Arial"/>
      <w:b/>
      <w:bCs/>
      <w:color w:val="333399"/>
      <w:sz w:val="28"/>
      <w:szCs w:val="32"/>
      <w:lang w:val="en-US"/>
    </w:rPr>
  </w:style>
  <w:style w:type="character" w:customStyle="1" w:styleId="Heading2Char">
    <w:name w:val="Heading 2 Char"/>
    <w:rsid w:val="007C2EA5"/>
    <w:rPr>
      <w:rFonts w:ascii="Arial" w:hAnsi="Arial" w:cs="Arial"/>
      <w:b/>
      <w:color w:val="002060"/>
      <w:sz w:val="24"/>
      <w:szCs w:val="22"/>
      <w:lang w:val="en-GB"/>
    </w:rPr>
  </w:style>
  <w:style w:type="character" w:customStyle="1" w:styleId="Heading5Char">
    <w:name w:val="Heading 5 Char"/>
    <w:rsid w:val="007C2EA5"/>
    <w:rPr>
      <w:rFonts w:ascii="Calibri" w:eastAsia="Times New Roman" w:hAnsi="Calibri" w:cs="Times New Roman"/>
      <w:b/>
      <w:bCs/>
      <w:i/>
      <w:iCs/>
      <w:sz w:val="26"/>
      <w:szCs w:val="26"/>
      <w:lang w:val="en-GB"/>
    </w:rPr>
  </w:style>
  <w:style w:type="character" w:customStyle="1" w:styleId="DateChar">
    <w:name w:val="Date Char"/>
    <w:rsid w:val="007C2EA5"/>
    <w:rPr>
      <w:sz w:val="24"/>
      <w:szCs w:val="24"/>
      <w:lang w:val="en-GB"/>
    </w:rPr>
  </w:style>
  <w:style w:type="character" w:customStyle="1" w:styleId="FooterChar">
    <w:name w:val="Footer Char"/>
    <w:rsid w:val="007C2EA5"/>
    <w:rPr>
      <w:rFonts w:eastAsia="MS Mincho" w:cs="Times New Roman"/>
      <w:sz w:val="24"/>
      <w:szCs w:val="24"/>
      <w:lang w:val="en-US" w:eastAsia="ja-JP"/>
    </w:rPr>
  </w:style>
  <w:style w:type="character" w:styleId="a3">
    <w:name w:val="annotation reference"/>
    <w:uiPriority w:val="99"/>
    <w:rsid w:val="007C2EA5"/>
    <w:rPr>
      <w:sz w:val="16"/>
    </w:rPr>
  </w:style>
  <w:style w:type="character" w:styleId="-">
    <w:name w:val="Hyperlink"/>
    <w:uiPriority w:val="99"/>
    <w:rsid w:val="007C2EA5"/>
    <w:rPr>
      <w:color w:val="0000FF"/>
      <w:u w:val="single"/>
    </w:rPr>
  </w:style>
  <w:style w:type="character" w:customStyle="1" w:styleId="HeaderChar">
    <w:name w:val="Header Char"/>
    <w:rsid w:val="007C2EA5"/>
    <w:rPr>
      <w:rFonts w:cs="Times New Roman"/>
      <w:sz w:val="24"/>
      <w:szCs w:val="24"/>
      <w:lang w:val="en-GB"/>
    </w:rPr>
  </w:style>
  <w:style w:type="character" w:styleId="a4">
    <w:name w:val="page number"/>
    <w:rsid w:val="007C2EA5"/>
    <w:rPr>
      <w:rFonts w:cs="Times New Roman"/>
    </w:rPr>
  </w:style>
  <w:style w:type="character" w:customStyle="1" w:styleId="BalloonTextChar">
    <w:name w:val="Balloon Text Char"/>
    <w:rsid w:val="007C2EA5"/>
    <w:rPr>
      <w:rFonts w:ascii="Tahoma" w:hAnsi="Tahoma" w:cs="Tahoma"/>
      <w:sz w:val="16"/>
      <w:szCs w:val="16"/>
      <w:lang w:val="en-GB"/>
    </w:rPr>
  </w:style>
  <w:style w:type="character" w:customStyle="1" w:styleId="CommentTextChar">
    <w:name w:val="Comment Text Char"/>
    <w:rsid w:val="007C2EA5"/>
    <w:rPr>
      <w:rFonts w:cs="Times New Roman"/>
      <w:lang w:val="en-GB"/>
    </w:rPr>
  </w:style>
  <w:style w:type="character" w:customStyle="1" w:styleId="CommentSubjectChar">
    <w:name w:val="Comment Subject Char"/>
    <w:rsid w:val="007C2EA5"/>
    <w:rPr>
      <w:rFonts w:cs="Times New Roman"/>
      <w:b/>
      <w:bCs/>
      <w:lang w:val="en-GB"/>
    </w:rPr>
  </w:style>
  <w:style w:type="character" w:customStyle="1" w:styleId="BodyTextChar">
    <w:name w:val="Body Text Char"/>
    <w:rsid w:val="007C2EA5"/>
    <w:rPr>
      <w:rFonts w:cs="Times New Roman"/>
      <w:sz w:val="24"/>
      <w:szCs w:val="24"/>
      <w:lang w:val="en-GB"/>
    </w:rPr>
  </w:style>
  <w:style w:type="character" w:styleId="a5">
    <w:name w:val="Placeholder Text"/>
    <w:rsid w:val="007C2EA5"/>
    <w:rPr>
      <w:rFonts w:cs="Times New Roman"/>
      <w:color w:val="808080"/>
    </w:rPr>
  </w:style>
  <w:style w:type="character" w:customStyle="1" w:styleId="a6">
    <w:name w:val="Χαρακτήρες υποσημείωσης"/>
    <w:rsid w:val="007C2EA5"/>
    <w:rPr>
      <w:rFonts w:cs="Times New Roman"/>
      <w:vertAlign w:val="superscript"/>
    </w:rPr>
  </w:style>
  <w:style w:type="character" w:customStyle="1" w:styleId="FootnoteTextChar">
    <w:name w:val="Footnote Text Char"/>
    <w:rsid w:val="007C2EA5"/>
    <w:rPr>
      <w:rFonts w:ascii="Calibri" w:hAnsi="Calibri" w:cs="Times New Roman"/>
    </w:rPr>
  </w:style>
  <w:style w:type="character" w:customStyle="1" w:styleId="Heading3Char">
    <w:name w:val="Heading 3 Char"/>
    <w:rsid w:val="007C2EA5"/>
    <w:rPr>
      <w:rFonts w:ascii="Arial" w:hAnsi="Arial" w:cs="Arial"/>
      <w:b/>
      <w:bCs/>
      <w:sz w:val="22"/>
      <w:szCs w:val="26"/>
      <w:lang w:val="en-GB"/>
    </w:rPr>
  </w:style>
  <w:style w:type="character" w:customStyle="1" w:styleId="Heading4Char">
    <w:name w:val="Heading 4 Char"/>
    <w:rsid w:val="007C2EA5"/>
    <w:rPr>
      <w:rFonts w:ascii="Arial" w:eastAsia="Times New Roman" w:hAnsi="Arial" w:cs="Times New Roman"/>
      <w:b/>
      <w:bCs/>
      <w:sz w:val="22"/>
      <w:szCs w:val="28"/>
      <w:lang w:val="en-GB"/>
    </w:rPr>
  </w:style>
  <w:style w:type="character" w:customStyle="1" w:styleId="DocTitleChar">
    <w:name w:val="Doc Title Char"/>
    <w:basedOn w:val="Heading1Char"/>
    <w:rsid w:val="007C2EA5"/>
  </w:style>
  <w:style w:type="character" w:customStyle="1" w:styleId="Style1Char">
    <w:name w:val="Style1 Char"/>
    <w:rsid w:val="007C2EA5"/>
    <w:rPr>
      <w:rFonts w:ascii="Calibri" w:hAnsi="Calibri" w:cs="Calibri"/>
      <w:b/>
      <w:bCs/>
      <w:color w:val="333399"/>
      <w:sz w:val="40"/>
      <w:szCs w:val="40"/>
      <w:lang w:val="en-US"/>
    </w:rPr>
  </w:style>
  <w:style w:type="character" w:customStyle="1" w:styleId="ContentsChar">
    <w:name w:val="Contents Char"/>
    <w:rsid w:val="007C2EA5"/>
    <w:rPr>
      <w:rFonts w:ascii="Calibri" w:hAnsi="Calibri" w:cs="Calibri"/>
      <w:b/>
      <w:bCs/>
      <w:color w:val="333399"/>
      <w:sz w:val="28"/>
      <w:szCs w:val="32"/>
      <w:lang w:val="en-US"/>
    </w:rPr>
  </w:style>
  <w:style w:type="character" w:customStyle="1" w:styleId="EndnoteTextChar">
    <w:name w:val="Endnote Text Char"/>
    <w:rsid w:val="007C2EA5"/>
    <w:rPr>
      <w:rFonts w:ascii="Calibri" w:hAnsi="Calibri" w:cs="Calibri"/>
      <w:lang w:val="en-GB"/>
    </w:rPr>
  </w:style>
  <w:style w:type="character" w:customStyle="1" w:styleId="a7">
    <w:name w:val="Χαρακτήρες σημείωσης τέλους"/>
    <w:rsid w:val="007C2EA5"/>
    <w:rPr>
      <w:vertAlign w:val="superscript"/>
    </w:rPr>
  </w:style>
  <w:style w:type="character" w:customStyle="1" w:styleId="FootnoteReference2">
    <w:name w:val="Footnote Reference2"/>
    <w:rsid w:val="007C2EA5"/>
    <w:rPr>
      <w:vertAlign w:val="superscript"/>
    </w:rPr>
  </w:style>
  <w:style w:type="character" w:customStyle="1" w:styleId="EndnoteReference1">
    <w:name w:val="Endnote Reference1"/>
    <w:rsid w:val="007C2EA5"/>
    <w:rPr>
      <w:vertAlign w:val="superscript"/>
    </w:rPr>
  </w:style>
  <w:style w:type="character" w:customStyle="1" w:styleId="a8">
    <w:name w:val="Κουκκίδες"/>
    <w:rsid w:val="007C2EA5"/>
    <w:rPr>
      <w:rFonts w:ascii="OpenSymbol" w:eastAsia="OpenSymbol" w:hAnsi="OpenSymbol" w:cs="OpenSymbol"/>
    </w:rPr>
  </w:style>
  <w:style w:type="character" w:styleId="a9">
    <w:name w:val="Strong"/>
    <w:qFormat/>
    <w:rsid w:val="007C2EA5"/>
    <w:rPr>
      <w:b/>
      <w:bCs/>
    </w:rPr>
  </w:style>
  <w:style w:type="character" w:customStyle="1" w:styleId="1b">
    <w:name w:val="Προεπιλεγμένη γραμματοσειρά1"/>
    <w:rsid w:val="007C2EA5"/>
  </w:style>
  <w:style w:type="character" w:customStyle="1" w:styleId="aa">
    <w:name w:val="Σύμβολο υποσημείωσης"/>
    <w:rsid w:val="007C2EA5"/>
    <w:rPr>
      <w:vertAlign w:val="superscript"/>
    </w:rPr>
  </w:style>
  <w:style w:type="character" w:styleId="ab">
    <w:name w:val="Emphasis"/>
    <w:qFormat/>
    <w:rsid w:val="007C2EA5"/>
    <w:rPr>
      <w:i/>
      <w:iCs/>
    </w:rPr>
  </w:style>
  <w:style w:type="character" w:customStyle="1" w:styleId="ac">
    <w:name w:val="Χαρακτήρες αρίθμησης"/>
    <w:rsid w:val="007C2EA5"/>
  </w:style>
  <w:style w:type="character" w:customStyle="1" w:styleId="normalwithoutspacingChar">
    <w:name w:val="normal_without_spacing Char"/>
    <w:rsid w:val="007C2EA5"/>
    <w:rPr>
      <w:rFonts w:ascii="Calibri" w:hAnsi="Calibri" w:cs="Calibri"/>
      <w:sz w:val="22"/>
      <w:szCs w:val="24"/>
    </w:rPr>
  </w:style>
  <w:style w:type="character" w:customStyle="1" w:styleId="FootnoteTextChar1">
    <w:name w:val="Footnote Text Char1"/>
    <w:rsid w:val="007C2EA5"/>
    <w:rPr>
      <w:rFonts w:ascii="Calibri" w:hAnsi="Calibri" w:cs="Calibri"/>
      <w:lang w:val="en-IE" w:eastAsia="zh-CN"/>
    </w:rPr>
  </w:style>
  <w:style w:type="character" w:customStyle="1" w:styleId="foothangingChar">
    <w:name w:val="foot_hanging Char"/>
    <w:rsid w:val="007C2EA5"/>
    <w:rPr>
      <w:rFonts w:ascii="Calibri" w:hAnsi="Calibri" w:cs="Calibri"/>
      <w:sz w:val="18"/>
      <w:szCs w:val="18"/>
      <w:lang w:val="en-IE" w:eastAsia="zh-CN"/>
    </w:rPr>
  </w:style>
  <w:style w:type="character" w:customStyle="1" w:styleId="HTMLPreformattedChar">
    <w:name w:val="HTML Preformatted Char"/>
    <w:rsid w:val="007C2EA5"/>
    <w:rPr>
      <w:rFonts w:ascii="Courier New" w:hAnsi="Courier New" w:cs="Courier New"/>
    </w:rPr>
  </w:style>
  <w:style w:type="character" w:customStyle="1" w:styleId="apple-converted-space">
    <w:name w:val="apple-converted-space"/>
    <w:basedOn w:val="WW-DefaultParagraphFont11111111111111111111"/>
    <w:rsid w:val="007C2EA5"/>
  </w:style>
  <w:style w:type="character" w:customStyle="1" w:styleId="BodyTextIndent3Char">
    <w:name w:val="Body Text Indent 3 Char"/>
    <w:rsid w:val="007C2EA5"/>
    <w:rPr>
      <w:rFonts w:ascii="Calibri" w:hAnsi="Calibri" w:cs="Calibri"/>
      <w:sz w:val="16"/>
      <w:szCs w:val="16"/>
      <w:lang w:val="en-GB"/>
    </w:rPr>
  </w:style>
  <w:style w:type="character" w:customStyle="1" w:styleId="WW-FootnoteReference">
    <w:name w:val="WW-Footnote Reference"/>
    <w:rsid w:val="007C2EA5"/>
    <w:rPr>
      <w:vertAlign w:val="superscript"/>
    </w:rPr>
  </w:style>
  <w:style w:type="character" w:customStyle="1" w:styleId="WW-EndnoteReference">
    <w:name w:val="WW-Endnote Reference"/>
    <w:rsid w:val="007C2EA5"/>
    <w:rPr>
      <w:vertAlign w:val="superscript"/>
    </w:rPr>
  </w:style>
  <w:style w:type="character" w:customStyle="1" w:styleId="FootnoteReference1">
    <w:name w:val="Footnote Reference1"/>
    <w:rsid w:val="007C2EA5"/>
    <w:rPr>
      <w:vertAlign w:val="superscript"/>
    </w:rPr>
  </w:style>
  <w:style w:type="character" w:customStyle="1" w:styleId="FootnoteTextChar2">
    <w:name w:val="Footnote Text Char2"/>
    <w:rsid w:val="007C2EA5"/>
    <w:rPr>
      <w:rFonts w:ascii="Calibri" w:hAnsi="Calibri" w:cs="Calibri"/>
      <w:sz w:val="18"/>
      <w:lang w:val="en-IE" w:eastAsia="zh-CN"/>
    </w:rPr>
  </w:style>
  <w:style w:type="character" w:customStyle="1" w:styleId="foothangingChar1">
    <w:name w:val="foot_hanging Char1"/>
    <w:rsid w:val="007C2EA5"/>
    <w:rPr>
      <w:rFonts w:ascii="Calibri" w:hAnsi="Calibri" w:cs="Calibri"/>
      <w:sz w:val="18"/>
      <w:szCs w:val="18"/>
      <w:lang w:val="en-IE" w:eastAsia="zh-CN"/>
    </w:rPr>
  </w:style>
  <w:style w:type="character" w:customStyle="1" w:styleId="footersChar">
    <w:name w:val="footers Char"/>
    <w:basedOn w:val="foothangingChar1"/>
    <w:rsid w:val="007C2EA5"/>
  </w:style>
  <w:style w:type="character" w:customStyle="1" w:styleId="CommentTextChar1">
    <w:name w:val="Comment Text Char1"/>
    <w:rsid w:val="007C2EA5"/>
    <w:rPr>
      <w:rFonts w:ascii="Calibri" w:hAnsi="Calibri" w:cs="Calibri"/>
      <w:lang w:val="en-GB" w:eastAsia="zh-CN"/>
    </w:rPr>
  </w:style>
  <w:style w:type="character" w:customStyle="1" w:styleId="HTMLPreformattedChar1">
    <w:name w:val="HTML Preformatted Char1"/>
    <w:rsid w:val="007C2EA5"/>
    <w:rPr>
      <w:rFonts w:ascii="Courier New" w:hAnsi="Courier New" w:cs="Courier New"/>
      <w:lang w:eastAsia="zh-CN"/>
    </w:rPr>
  </w:style>
  <w:style w:type="character" w:customStyle="1" w:styleId="BodyText3Char">
    <w:name w:val="Body Text 3 Char"/>
    <w:rsid w:val="007C2EA5"/>
    <w:rPr>
      <w:rFonts w:ascii="Calibri" w:hAnsi="Calibri" w:cs="Calibri"/>
      <w:sz w:val="16"/>
      <w:szCs w:val="16"/>
      <w:lang w:val="en-GB" w:eastAsia="zh-CN"/>
    </w:rPr>
  </w:style>
  <w:style w:type="character" w:customStyle="1" w:styleId="WW-FootnoteReference1">
    <w:name w:val="WW-Footnote Reference1"/>
    <w:rsid w:val="007C2EA5"/>
    <w:rPr>
      <w:vertAlign w:val="superscript"/>
    </w:rPr>
  </w:style>
  <w:style w:type="character" w:customStyle="1" w:styleId="WW-EndnoteReference1">
    <w:name w:val="WW-Endnote Reference1"/>
    <w:rsid w:val="007C2EA5"/>
    <w:rPr>
      <w:vertAlign w:val="superscript"/>
    </w:rPr>
  </w:style>
  <w:style w:type="character" w:customStyle="1" w:styleId="WW-FootnoteReference2">
    <w:name w:val="WW-Footnote Reference2"/>
    <w:rsid w:val="007C2EA5"/>
    <w:rPr>
      <w:vertAlign w:val="superscript"/>
    </w:rPr>
  </w:style>
  <w:style w:type="character" w:customStyle="1" w:styleId="WW-EndnoteReference2">
    <w:name w:val="WW-Endnote Reference2"/>
    <w:rsid w:val="007C2EA5"/>
    <w:rPr>
      <w:vertAlign w:val="superscript"/>
    </w:rPr>
  </w:style>
  <w:style w:type="character" w:customStyle="1" w:styleId="FootnoteTextChar3">
    <w:name w:val="Footnote Text Char3"/>
    <w:rsid w:val="007C2EA5"/>
    <w:rPr>
      <w:rFonts w:ascii="Calibri" w:hAnsi="Calibri" w:cs="Calibri"/>
      <w:sz w:val="18"/>
      <w:lang w:val="en-IE" w:eastAsia="zh-CN"/>
    </w:rPr>
  </w:style>
  <w:style w:type="character" w:customStyle="1" w:styleId="foothangingChar2">
    <w:name w:val="foot_hanging Char2"/>
    <w:rsid w:val="007C2EA5"/>
    <w:rPr>
      <w:rFonts w:ascii="Calibri" w:hAnsi="Calibri" w:cs="Calibri"/>
      <w:sz w:val="18"/>
      <w:szCs w:val="18"/>
      <w:lang w:val="en-IE" w:eastAsia="zh-CN"/>
    </w:rPr>
  </w:style>
  <w:style w:type="character" w:customStyle="1" w:styleId="footersChar1">
    <w:name w:val="footers Char1"/>
    <w:basedOn w:val="foothangingChar2"/>
    <w:rsid w:val="007C2EA5"/>
  </w:style>
  <w:style w:type="character" w:customStyle="1" w:styleId="foootChar">
    <w:name w:val="fooot Char"/>
    <w:basedOn w:val="footersChar1"/>
    <w:rsid w:val="007C2EA5"/>
  </w:style>
  <w:style w:type="character" w:customStyle="1" w:styleId="1c">
    <w:name w:val="Παραπομπή υποσημείωσης1"/>
    <w:rsid w:val="007C2EA5"/>
    <w:rPr>
      <w:vertAlign w:val="superscript"/>
    </w:rPr>
  </w:style>
  <w:style w:type="character" w:customStyle="1" w:styleId="1d">
    <w:name w:val="Παραπομπή σημείωσης τέλους1"/>
    <w:rsid w:val="007C2EA5"/>
    <w:rPr>
      <w:vertAlign w:val="superscript"/>
    </w:rPr>
  </w:style>
  <w:style w:type="character" w:customStyle="1" w:styleId="Char">
    <w:name w:val="Κείμενο πλαισίου Char"/>
    <w:rsid w:val="007C2EA5"/>
    <w:rPr>
      <w:rFonts w:ascii="Tahoma" w:hAnsi="Tahoma" w:cs="Tahoma"/>
      <w:sz w:val="16"/>
      <w:szCs w:val="16"/>
      <w:lang w:val="en-GB"/>
    </w:rPr>
  </w:style>
  <w:style w:type="character" w:customStyle="1" w:styleId="1e">
    <w:name w:val="Παραπομπή σχολίου1"/>
    <w:rsid w:val="007C2EA5"/>
    <w:rPr>
      <w:sz w:val="16"/>
      <w:szCs w:val="16"/>
    </w:rPr>
  </w:style>
  <w:style w:type="character" w:customStyle="1" w:styleId="Char0">
    <w:name w:val="Κείμενο σχολίου Char"/>
    <w:uiPriority w:val="99"/>
    <w:rsid w:val="007C2EA5"/>
    <w:rPr>
      <w:rFonts w:ascii="Calibri" w:hAnsi="Calibri" w:cs="Calibri"/>
      <w:lang w:val="en-GB"/>
    </w:rPr>
  </w:style>
  <w:style w:type="character" w:customStyle="1" w:styleId="Char1">
    <w:name w:val="Θέμα σχολίου Char"/>
    <w:uiPriority w:val="99"/>
    <w:rsid w:val="007C2EA5"/>
    <w:rPr>
      <w:rFonts w:ascii="Calibri" w:hAnsi="Calibri" w:cs="Calibri"/>
      <w:b/>
      <w:bCs/>
      <w:lang w:val="en-GB"/>
    </w:rPr>
  </w:style>
  <w:style w:type="character" w:customStyle="1" w:styleId="-HTMLChar">
    <w:name w:val="Προ-διαμορφωμένο HTML Char"/>
    <w:rsid w:val="007C2EA5"/>
    <w:rPr>
      <w:rFonts w:ascii="Courier New" w:eastAsia="Times New Roman" w:hAnsi="Courier New" w:cs="Courier New"/>
    </w:rPr>
  </w:style>
  <w:style w:type="character" w:customStyle="1" w:styleId="WW-FootnoteReference3">
    <w:name w:val="WW-Footnote Reference3"/>
    <w:rsid w:val="007C2EA5"/>
    <w:rPr>
      <w:vertAlign w:val="superscript"/>
    </w:rPr>
  </w:style>
  <w:style w:type="character" w:customStyle="1" w:styleId="WW-EndnoteReference3">
    <w:name w:val="WW-Endnote Reference3"/>
    <w:rsid w:val="007C2EA5"/>
    <w:rPr>
      <w:vertAlign w:val="superscript"/>
    </w:rPr>
  </w:style>
  <w:style w:type="character" w:customStyle="1" w:styleId="WW-FootnoteReference4">
    <w:name w:val="WW-Footnote Reference4"/>
    <w:rsid w:val="007C2EA5"/>
    <w:rPr>
      <w:vertAlign w:val="superscript"/>
    </w:rPr>
  </w:style>
  <w:style w:type="character" w:customStyle="1" w:styleId="WW-EndnoteReference4">
    <w:name w:val="WW-Endnote Reference4"/>
    <w:rsid w:val="007C2EA5"/>
    <w:rPr>
      <w:vertAlign w:val="superscript"/>
    </w:rPr>
  </w:style>
  <w:style w:type="character" w:customStyle="1" w:styleId="WW-FootnoteReference5">
    <w:name w:val="WW-Footnote Reference5"/>
    <w:rsid w:val="007C2EA5"/>
    <w:rPr>
      <w:vertAlign w:val="superscript"/>
    </w:rPr>
  </w:style>
  <w:style w:type="character" w:customStyle="1" w:styleId="WW-EndnoteReference5">
    <w:name w:val="WW-Endnote Reference5"/>
    <w:rsid w:val="007C2EA5"/>
    <w:rPr>
      <w:vertAlign w:val="superscript"/>
    </w:rPr>
  </w:style>
  <w:style w:type="character" w:customStyle="1" w:styleId="WW-FootnoteReference6">
    <w:name w:val="WW-Footnote Reference6"/>
    <w:rsid w:val="007C2EA5"/>
    <w:rPr>
      <w:vertAlign w:val="superscript"/>
    </w:rPr>
  </w:style>
  <w:style w:type="character" w:styleId="-0">
    <w:name w:val="FollowedHyperlink"/>
    <w:uiPriority w:val="99"/>
    <w:rsid w:val="007C2EA5"/>
    <w:rPr>
      <w:color w:val="800000"/>
      <w:u w:val="single"/>
    </w:rPr>
  </w:style>
  <w:style w:type="character" w:customStyle="1" w:styleId="WW-EndnoteReference6">
    <w:name w:val="WW-Endnote Reference6"/>
    <w:rsid w:val="007C2EA5"/>
    <w:rPr>
      <w:vertAlign w:val="superscript"/>
    </w:rPr>
  </w:style>
  <w:style w:type="character" w:customStyle="1" w:styleId="WW-FootnoteReference7">
    <w:name w:val="WW-Footnote Reference7"/>
    <w:rsid w:val="007C2EA5"/>
    <w:rPr>
      <w:vertAlign w:val="superscript"/>
    </w:rPr>
  </w:style>
  <w:style w:type="character" w:customStyle="1" w:styleId="WW-EndnoteReference7">
    <w:name w:val="WW-Endnote Reference7"/>
    <w:rsid w:val="007C2EA5"/>
    <w:rPr>
      <w:vertAlign w:val="superscript"/>
    </w:rPr>
  </w:style>
  <w:style w:type="character" w:customStyle="1" w:styleId="WW-FootnoteReference8">
    <w:name w:val="WW-Footnote Reference8"/>
    <w:rsid w:val="007C2EA5"/>
    <w:rPr>
      <w:vertAlign w:val="superscript"/>
    </w:rPr>
  </w:style>
  <w:style w:type="character" w:customStyle="1" w:styleId="WW-EndnoteReference8">
    <w:name w:val="WW-Endnote Reference8"/>
    <w:rsid w:val="007C2EA5"/>
    <w:rPr>
      <w:vertAlign w:val="superscript"/>
    </w:rPr>
  </w:style>
  <w:style w:type="character" w:customStyle="1" w:styleId="WW-FootnoteReference9">
    <w:name w:val="WW-Footnote Reference9"/>
    <w:rsid w:val="007C2EA5"/>
    <w:rPr>
      <w:vertAlign w:val="superscript"/>
    </w:rPr>
  </w:style>
  <w:style w:type="character" w:customStyle="1" w:styleId="WW-EndnoteReference9">
    <w:name w:val="WW-Endnote Reference9"/>
    <w:rsid w:val="007C2EA5"/>
    <w:rPr>
      <w:vertAlign w:val="superscript"/>
    </w:rPr>
  </w:style>
  <w:style w:type="character" w:customStyle="1" w:styleId="WW-FootnoteReference10">
    <w:name w:val="WW-Footnote Reference10"/>
    <w:rsid w:val="007C2EA5"/>
    <w:rPr>
      <w:vertAlign w:val="superscript"/>
    </w:rPr>
  </w:style>
  <w:style w:type="character" w:customStyle="1" w:styleId="WW-EndnoteReference10">
    <w:name w:val="WW-Endnote Reference10"/>
    <w:rsid w:val="007C2EA5"/>
    <w:rPr>
      <w:vertAlign w:val="superscript"/>
    </w:rPr>
  </w:style>
  <w:style w:type="character" w:customStyle="1" w:styleId="WW-FootnoteReference11">
    <w:name w:val="WW-Footnote Reference11"/>
    <w:rsid w:val="007C2EA5"/>
    <w:rPr>
      <w:vertAlign w:val="superscript"/>
    </w:rPr>
  </w:style>
  <w:style w:type="character" w:customStyle="1" w:styleId="WW-EndnoteReference11">
    <w:name w:val="WW-Endnote Reference11"/>
    <w:rsid w:val="007C2EA5"/>
    <w:rPr>
      <w:vertAlign w:val="superscript"/>
    </w:rPr>
  </w:style>
  <w:style w:type="character" w:customStyle="1" w:styleId="WW-FootnoteReference12">
    <w:name w:val="WW-Footnote Reference12"/>
    <w:rsid w:val="007C2EA5"/>
    <w:rPr>
      <w:vertAlign w:val="superscript"/>
    </w:rPr>
  </w:style>
  <w:style w:type="character" w:customStyle="1" w:styleId="WW-EndnoteReference12">
    <w:name w:val="WW-Endnote Reference12"/>
    <w:rsid w:val="007C2EA5"/>
    <w:rPr>
      <w:vertAlign w:val="superscript"/>
    </w:rPr>
  </w:style>
  <w:style w:type="character" w:customStyle="1" w:styleId="WW-FootnoteReference13">
    <w:name w:val="WW-Footnote Reference13"/>
    <w:rsid w:val="007C2EA5"/>
    <w:rPr>
      <w:vertAlign w:val="superscript"/>
    </w:rPr>
  </w:style>
  <w:style w:type="character" w:customStyle="1" w:styleId="WW-EndnoteReference13">
    <w:name w:val="WW-Endnote Reference13"/>
    <w:rsid w:val="007C2EA5"/>
    <w:rPr>
      <w:vertAlign w:val="superscript"/>
    </w:rPr>
  </w:style>
  <w:style w:type="character" w:styleId="ad">
    <w:name w:val="footnote reference"/>
    <w:rsid w:val="007C2EA5"/>
    <w:rPr>
      <w:vertAlign w:val="superscript"/>
    </w:rPr>
  </w:style>
  <w:style w:type="character" w:styleId="ae">
    <w:name w:val="endnote reference"/>
    <w:rsid w:val="007C2EA5"/>
    <w:rPr>
      <w:vertAlign w:val="superscript"/>
    </w:rPr>
  </w:style>
  <w:style w:type="character" w:customStyle="1" w:styleId="2b">
    <w:name w:val="Παραπομπή υποσημείωσης2"/>
    <w:rsid w:val="007C2EA5"/>
    <w:rPr>
      <w:vertAlign w:val="superscript"/>
    </w:rPr>
  </w:style>
  <w:style w:type="character" w:customStyle="1" w:styleId="2c">
    <w:name w:val="Παραπομπή σημείωσης τέλους2"/>
    <w:rsid w:val="007C2EA5"/>
    <w:rPr>
      <w:vertAlign w:val="superscript"/>
    </w:rPr>
  </w:style>
  <w:style w:type="character" w:customStyle="1" w:styleId="WW-FootnoteReference14">
    <w:name w:val="WW-Footnote Reference14"/>
    <w:rsid w:val="007C2EA5"/>
    <w:rPr>
      <w:vertAlign w:val="superscript"/>
    </w:rPr>
  </w:style>
  <w:style w:type="character" w:customStyle="1" w:styleId="WW-EndnoteReference14">
    <w:name w:val="WW-Endnote Reference14"/>
    <w:rsid w:val="007C2EA5"/>
    <w:rPr>
      <w:vertAlign w:val="superscript"/>
    </w:rPr>
  </w:style>
  <w:style w:type="character" w:customStyle="1" w:styleId="WW-FootnoteReference15">
    <w:name w:val="WW-Footnote Reference15"/>
    <w:rsid w:val="007C2EA5"/>
    <w:rPr>
      <w:vertAlign w:val="superscript"/>
    </w:rPr>
  </w:style>
  <w:style w:type="character" w:customStyle="1" w:styleId="WW-EndnoteReference15">
    <w:name w:val="WW-Endnote Reference15"/>
    <w:rsid w:val="007C2EA5"/>
    <w:rPr>
      <w:vertAlign w:val="superscript"/>
    </w:rPr>
  </w:style>
  <w:style w:type="character" w:customStyle="1" w:styleId="WW-FootnoteReference16">
    <w:name w:val="WW-Footnote Reference16"/>
    <w:rsid w:val="007C2EA5"/>
    <w:rPr>
      <w:vertAlign w:val="superscript"/>
    </w:rPr>
  </w:style>
  <w:style w:type="character" w:customStyle="1" w:styleId="WW-EndnoteReference16">
    <w:name w:val="WW-Endnote Reference16"/>
    <w:rsid w:val="007C2EA5"/>
    <w:rPr>
      <w:vertAlign w:val="superscript"/>
    </w:rPr>
  </w:style>
  <w:style w:type="character" w:customStyle="1" w:styleId="WW-FootnoteReference17">
    <w:name w:val="WW-Footnote Reference17"/>
    <w:rsid w:val="007C2EA5"/>
    <w:rPr>
      <w:vertAlign w:val="superscript"/>
    </w:rPr>
  </w:style>
  <w:style w:type="character" w:customStyle="1" w:styleId="WW-EndnoteReference17">
    <w:name w:val="WW-Endnote Reference17"/>
    <w:rsid w:val="007C2EA5"/>
    <w:rPr>
      <w:vertAlign w:val="superscript"/>
    </w:rPr>
  </w:style>
  <w:style w:type="character" w:customStyle="1" w:styleId="33">
    <w:name w:val="Παραπομπή υποσημείωσης3"/>
    <w:rsid w:val="007C2EA5"/>
    <w:rPr>
      <w:vertAlign w:val="superscript"/>
    </w:rPr>
  </w:style>
  <w:style w:type="character" w:customStyle="1" w:styleId="36">
    <w:name w:val="Παραπομπή σημείωσης τέλους3"/>
    <w:rsid w:val="007C2EA5"/>
    <w:rPr>
      <w:vertAlign w:val="superscript"/>
    </w:rPr>
  </w:style>
  <w:style w:type="character" w:customStyle="1" w:styleId="WW-FootnoteReference18">
    <w:name w:val="WW-Footnote Reference18"/>
    <w:rsid w:val="007C2EA5"/>
    <w:rPr>
      <w:vertAlign w:val="superscript"/>
    </w:rPr>
  </w:style>
  <w:style w:type="character" w:customStyle="1" w:styleId="WW-EndnoteReference18">
    <w:name w:val="WW-Endnote Reference18"/>
    <w:rsid w:val="007C2EA5"/>
    <w:rPr>
      <w:vertAlign w:val="superscript"/>
    </w:rPr>
  </w:style>
  <w:style w:type="character" w:customStyle="1" w:styleId="WW-FootnoteReference19">
    <w:name w:val="WW-Footnote Reference19"/>
    <w:rsid w:val="007C2EA5"/>
    <w:rPr>
      <w:vertAlign w:val="superscript"/>
    </w:rPr>
  </w:style>
  <w:style w:type="character" w:customStyle="1" w:styleId="WW-EndnoteReference19">
    <w:name w:val="WW-Endnote Reference19"/>
    <w:rsid w:val="007C2EA5"/>
    <w:rPr>
      <w:vertAlign w:val="superscript"/>
    </w:rPr>
  </w:style>
  <w:style w:type="character" w:customStyle="1" w:styleId="WW-FootnoteReference20">
    <w:name w:val="WW-Footnote Reference20"/>
    <w:rsid w:val="007C2EA5"/>
    <w:rPr>
      <w:vertAlign w:val="superscript"/>
    </w:rPr>
  </w:style>
  <w:style w:type="character" w:customStyle="1" w:styleId="WW-EndnoteReference20">
    <w:name w:val="WW-Endnote Reference20"/>
    <w:rsid w:val="007C2EA5"/>
    <w:rPr>
      <w:vertAlign w:val="superscript"/>
    </w:rPr>
  </w:style>
  <w:style w:type="character" w:customStyle="1" w:styleId="af">
    <w:name w:val="Σύνδεση ευρετηρίου"/>
    <w:rsid w:val="007C2EA5"/>
  </w:style>
  <w:style w:type="paragraph" w:customStyle="1" w:styleId="af0">
    <w:name w:val="Επικεφαλίδα"/>
    <w:basedOn w:val="a"/>
    <w:next w:val="af1"/>
    <w:rsid w:val="007C2EA5"/>
    <w:pPr>
      <w:keepNext/>
      <w:spacing w:before="240"/>
    </w:pPr>
    <w:rPr>
      <w:rFonts w:ascii="Liberation Sans" w:eastAsia="Microsoft YaHei" w:hAnsi="Liberation Sans" w:cs="Mangal"/>
      <w:sz w:val="28"/>
      <w:szCs w:val="28"/>
    </w:rPr>
  </w:style>
  <w:style w:type="paragraph" w:styleId="af1">
    <w:name w:val="Body Text"/>
    <w:basedOn w:val="a"/>
    <w:link w:val="Char2"/>
    <w:rsid w:val="007C2EA5"/>
    <w:pPr>
      <w:spacing w:after="240"/>
    </w:pPr>
  </w:style>
  <w:style w:type="character" w:customStyle="1" w:styleId="Char2">
    <w:name w:val="Σώμα κειμένου Char"/>
    <w:basedOn w:val="a0"/>
    <w:link w:val="af1"/>
    <w:rsid w:val="007C2EA5"/>
    <w:rPr>
      <w:rFonts w:ascii="Calibri" w:eastAsia="Times New Roman" w:hAnsi="Calibri" w:cs="Calibri"/>
      <w:szCs w:val="24"/>
      <w:lang w:val="en-GB" w:eastAsia="zh-CN"/>
    </w:rPr>
  </w:style>
  <w:style w:type="paragraph" w:styleId="af2">
    <w:name w:val="List"/>
    <w:basedOn w:val="af1"/>
    <w:rsid w:val="007C2EA5"/>
    <w:rPr>
      <w:rFonts w:cs="Mangal"/>
    </w:rPr>
  </w:style>
  <w:style w:type="paragraph" w:styleId="af3">
    <w:name w:val="caption"/>
    <w:basedOn w:val="a"/>
    <w:qFormat/>
    <w:rsid w:val="007C2EA5"/>
    <w:pPr>
      <w:suppressLineNumbers/>
      <w:spacing w:before="120"/>
    </w:pPr>
    <w:rPr>
      <w:rFonts w:cs="Mangal"/>
      <w:i/>
      <w:iCs/>
      <w:sz w:val="24"/>
    </w:rPr>
  </w:style>
  <w:style w:type="paragraph" w:customStyle="1" w:styleId="af4">
    <w:name w:val="Ευρετήριο"/>
    <w:basedOn w:val="a"/>
    <w:rsid w:val="007C2EA5"/>
    <w:pPr>
      <w:suppressLineNumbers/>
    </w:pPr>
    <w:rPr>
      <w:rFonts w:cs="Mangal"/>
    </w:rPr>
  </w:style>
  <w:style w:type="paragraph" w:customStyle="1" w:styleId="WW-Caption">
    <w:name w:val="WW-Caption"/>
    <w:basedOn w:val="a"/>
    <w:rsid w:val="007C2EA5"/>
    <w:pPr>
      <w:suppressLineNumbers/>
      <w:spacing w:before="120"/>
    </w:pPr>
    <w:rPr>
      <w:rFonts w:cs="Mangal"/>
      <w:i/>
      <w:iCs/>
      <w:sz w:val="24"/>
    </w:rPr>
  </w:style>
  <w:style w:type="paragraph" w:customStyle="1" w:styleId="WW-Caption1">
    <w:name w:val="WW-Caption1"/>
    <w:basedOn w:val="a"/>
    <w:rsid w:val="007C2EA5"/>
    <w:pPr>
      <w:suppressLineNumbers/>
      <w:spacing w:before="120"/>
    </w:pPr>
    <w:rPr>
      <w:rFonts w:cs="Mangal"/>
      <w:i/>
      <w:iCs/>
      <w:sz w:val="24"/>
    </w:rPr>
  </w:style>
  <w:style w:type="paragraph" w:customStyle="1" w:styleId="39">
    <w:name w:val="Λεζάντα3"/>
    <w:basedOn w:val="a"/>
    <w:rsid w:val="007C2EA5"/>
    <w:pPr>
      <w:suppressLineNumbers/>
      <w:spacing w:before="120"/>
    </w:pPr>
    <w:rPr>
      <w:rFonts w:cs="Mangal"/>
      <w:i/>
      <w:iCs/>
      <w:sz w:val="24"/>
    </w:rPr>
  </w:style>
  <w:style w:type="paragraph" w:customStyle="1" w:styleId="WW-Caption11">
    <w:name w:val="WW-Caption11"/>
    <w:basedOn w:val="a"/>
    <w:rsid w:val="007C2EA5"/>
    <w:pPr>
      <w:suppressLineNumbers/>
      <w:spacing w:before="120"/>
    </w:pPr>
    <w:rPr>
      <w:rFonts w:cs="Mangal"/>
      <w:i/>
      <w:iCs/>
      <w:sz w:val="24"/>
    </w:rPr>
  </w:style>
  <w:style w:type="paragraph" w:customStyle="1" w:styleId="WW-Caption111">
    <w:name w:val="WW-Caption111"/>
    <w:basedOn w:val="a"/>
    <w:rsid w:val="007C2EA5"/>
    <w:pPr>
      <w:suppressLineNumbers/>
      <w:spacing w:before="120"/>
    </w:pPr>
    <w:rPr>
      <w:rFonts w:cs="Mangal"/>
      <w:i/>
      <w:iCs/>
      <w:sz w:val="24"/>
    </w:rPr>
  </w:style>
  <w:style w:type="paragraph" w:customStyle="1" w:styleId="WW-Caption1111">
    <w:name w:val="WW-Caption1111"/>
    <w:basedOn w:val="a"/>
    <w:rsid w:val="007C2EA5"/>
    <w:pPr>
      <w:suppressLineNumbers/>
      <w:spacing w:before="120"/>
    </w:pPr>
    <w:rPr>
      <w:rFonts w:cs="Mangal"/>
      <w:i/>
      <w:iCs/>
      <w:sz w:val="24"/>
    </w:rPr>
  </w:style>
  <w:style w:type="paragraph" w:customStyle="1" w:styleId="WW-Caption11111">
    <w:name w:val="WW-Caption11111"/>
    <w:basedOn w:val="a"/>
    <w:rsid w:val="007C2EA5"/>
    <w:pPr>
      <w:suppressLineNumbers/>
      <w:spacing w:before="120"/>
    </w:pPr>
    <w:rPr>
      <w:rFonts w:cs="Mangal"/>
      <w:i/>
      <w:iCs/>
      <w:sz w:val="24"/>
    </w:rPr>
  </w:style>
  <w:style w:type="paragraph" w:customStyle="1" w:styleId="2d">
    <w:name w:val="Λεζάντα2"/>
    <w:basedOn w:val="a"/>
    <w:rsid w:val="007C2EA5"/>
    <w:pPr>
      <w:suppressLineNumbers/>
      <w:spacing w:before="120"/>
    </w:pPr>
    <w:rPr>
      <w:rFonts w:cs="Mangal"/>
      <w:i/>
      <w:iCs/>
      <w:sz w:val="24"/>
    </w:rPr>
  </w:style>
  <w:style w:type="paragraph" w:customStyle="1" w:styleId="Caption1">
    <w:name w:val="Caption1"/>
    <w:basedOn w:val="a"/>
    <w:rsid w:val="007C2EA5"/>
    <w:pPr>
      <w:suppressLineNumbers/>
      <w:spacing w:before="120"/>
    </w:pPr>
    <w:rPr>
      <w:rFonts w:cs="Mangal"/>
      <w:i/>
      <w:iCs/>
      <w:sz w:val="24"/>
    </w:rPr>
  </w:style>
  <w:style w:type="paragraph" w:customStyle="1" w:styleId="WW-Caption111111">
    <w:name w:val="WW-Caption111111"/>
    <w:basedOn w:val="a"/>
    <w:rsid w:val="007C2EA5"/>
    <w:pPr>
      <w:suppressLineNumbers/>
      <w:spacing w:before="120"/>
    </w:pPr>
    <w:rPr>
      <w:rFonts w:cs="Mangal"/>
      <w:i/>
      <w:iCs/>
      <w:sz w:val="24"/>
    </w:rPr>
  </w:style>
  <w:style w:type="paragraph" w:customStyle="1" w:styleId="WW-Caption1111111">
    <w:name w:val="WW-Caption1111111"/>
    <w:basedOn w:val="a"/>
    <w:rsid w:val="007C2EA5"/>
    <w:pPr>
      <w:suppressLineNumbers/>
      <w:spacing w:before="120"/>
    </w:pPr>
    <w:rPr>
      <w:rFonts w:cs="Mangal"/>
      <w:i/>
      <w:iCs/>
      <w:sz w:val="24"/>
    </w:rPr>
  </w:style>
  <w:style w:type="paragraph" w:customStyle="1" w:styleId="WW-Caption11111111">
    <w:name w:val="WW-Caption11111111"/>
    <w:basedOn w:val="a"/>
    <w:rsid w:val="007C2EA5"/>
    <w:pPr>
      <w:suppressLineNumbers/>
      <w:spacing w:before="120"/>
    </w:pPr>
    <w:rPr>
      <w:rFonts w:cs="Mangal"/>
      <w:i/>
      <w:iCs/>
      <w:sz w:val="24"/>
    </w:rPr>
  </w:style>
  <w:style w:type="paragraph" w:customStyle="1" w:styleId="WW-Caption111111111">
    <w:name w:val="WW-Caption111111111"/>
    <w:basedOn w:val="a"/>
    <w:rsid w:val="007C2EA5"/>
    <w:pPr>
      <w:suppressLineNumbers/>
      <w:spacing w:before="120"/>
    </w:pPr>
    <w:rPr>
      <w:rFonts w:cs="Mangal"/>
      <w:i/>
      <w:iCs/>
      <w:sz w:val="24"/>
    </w:rPr>
  </w:style>
  <w:style w:type="paragraph" w:customStyle="1" w:styleId="WW-Caption1111111111">
    <w:name w:val="WW-Caption1111111111"/>
    <w:basedOn w:val="a"/>
    <w:rsid w:val="007C2EA5"/>
    <w:pPr>
      <w:suppressLineNumbers/>
      <w:spacing w:before="120"/>
    </w:pPr>
    <w:rPr>
      <w:rFonts w:cs="Mangal"/>
      <w:i/>
      <w:iCs/>
      <w:sz w:val="24"/>
    </w:rPr>
  </w:style>
  <w:style w:type="paragraph" w:customStyle="1" w:styleId="WW-Caption11111111111">
    <w:name w:val="WW-Caption11111111111"/>
    <w:basedOn w:val="a"/>
    <w:rsid w:val="007C2EA5"/>
    <w:pPr>
      <w:suppressLineNumbers/>
      <w:spacing w:before="120"/>
    </w:pPr>
    <w:rPr>
      <w:rFonts w:cs="Mangal"/>
      <w:i/>
      <w:iCs/>
      <w:sz w:val="24"/>
    </w:rPr>
  </w:style>
  <w:style w:type="paragraph" w:customStyle="1" w:styleId="WW-Caption111111111111">
    <w:name w:val="WW-Caption111111111111"/>
    <w:basedOn w:val="a"/>
    <w:rsid w:val="007C2EA5"/>
    <w:pPr>
      <w:suppressLineNumbers/>
      <w:spacing w:before="120"/>
    </w:pPr>
    <w:rPr>
      <w:rFonts w:cs="Mangal"/>
      <w:i/>
      <w:iCs/>
      <w:sz w:val="24"/>
    </w:rPr>
  </w:style>
  <w:style w:type="paragraph" w:customStyle="1" w:styleId="WW-Caption1111111111111">
    <w:name w:val="WW-Caption1111111111111"/>
    <w:basedOn w:val="a"/>
    <w:rsid w:val="007C2EA5"/>
    <w:pPr>
      <w:suppressLineNumbers/>
      <w:spacing w:before="120"/>
    </w:pPr>
    <w:rPr>
      <w:rFonts w:cs="Mangal"/>
      <w:i/>
      <w:iCs/>
      <w:sz w:val="24"/>
    </w:rPr>
  </w:style>
  <w:style w:type="paragraph" w:customStyle="1" w:styleId="WW-Caption11111111111111">
    <w:name w:val="WW-Caption11111111111111"/>
    <w:basedOn w:val="a"/>
    <w:rsid w:val="007C2EA5"/>
    <w:pPr>
      <w:suppressLineNumbers/>
      <w:spacing w:before="120"/>
    </w:pPr>
    <w:rPr>
      <w:rFonts w:cs="Mangal"/>
      <w:i/>
      <w:iCs/>
      <w:sz w:val="24"/>
    </w:rPr>
  </w:style>
  <w:style w:type="paragraph" w:customStyle="1" w:styleId="WW-Caption111111111111111">
    <w:name w:val="WW-Caption111111111111111"/>
    <w:basedOn w:val="a"/>
    <w:rsid w:val="007C2EA5"/>
    <w:pPr>
      <w:suppressLineNumbers/>
      <w:spacing w:before="120"/>
    </w:pPr>
    <w:rPr>
      <w:rFonts w:cs="Mangal"/>
      <w:i/>
      <w:iCs/>
      <w:sz w:val="24"/>
    </w:rPr>
  </w:style>
  <w:style w:type="paragraph" w:customStyle="1" w:styleId="WW-Caption1111111111111111">
    <w:name w:val="WW-Caption1111111111111111"/>
    <w:basedOn w:val="a"/>
    <w:rsid w:val="007C2EA5"/>
    <w:pPr>
      <w:suppressLineNumbers/>
      <w:spacing w:before="120"/>
    </w:pPr>
    <w:rPr>
      <w:rFonts w:cs="Mangal"/>
      <w:i/>
      <w:iCs/>
      <w:sz w:val="24"/>
    </w:rPr>
  </w:style>
  <w:style w:type="paragraph" w:customStyle="1" w:styleId="1f">
    <w:name w:val="Λεζάντα1"/>
    <w:basedOn w:val="a"/>
    <w:rsid w:val="007C2EA5"/>
    <w:pPr>
      <w:suppressLineNumbers/>
      <w:spacing w:before="120"/>
    </w:pPr>
    <w:rPr>
      <w:rFonts w:cs="Mangal"/>
      <w:i/>
      <w:iCs/>
      <w:sz w:val="24"/>
    </w:rPr>
  </w:style>
  <w:style w:type="paragraph" w:customStyle="1" w:styleId="WW-Caption11111111111111111">
    <w:name w:val="WW-Caption11111111111111111"/>
    <w:basedOn w:val="a"/>
    <w:rsid w:val="007C2EA5"/>
    <w:pPr>
      <w:suppressLineNumbers/>
      <w:spacing w:before="120"/>
    </w:pPr>
    <w:rPr>
      <w:rFonts w:cs="Mangal"/>
      <w:i/>
      <w:iCs/>
      <w:sz w:val="24"/>
    </w:rPr>
  </w:style>
  <w:style w:type="paragraph" w:customStyle="1" w:styleId="WW-Caption111111111111111111">
    <w:name w:val="WW-Caption111111111111111111"/>
    <w:basedOn w:val="a"/>
    <w:rsid w:val="007C2EA5"/>
    <w:pPr>
      <w:suppressLineNumbers/>
      <w:spacing w:before="120"/>
    </w:pPr>
    <w:rPr>
      <w:rFonts w:cs="Mangal"/>
      <w:i/>
      <w:iCs/>
      <w:sz w:val="24"/>
    </w:rPr>
  </w:style>
  <w:style w:type="paragraph" w:customStyle="1" w:styleId="WW-Caption1111111111111111111">
    <w:name w:val="WW-Caption1111111111111111111"/>
    <w:basedOn w:val="a"/>
    <w:rsid w:val="007C2EA5"/>
    <w:pPr>
      <w:suppressLineNumbers/>
      <w:spacing w:before="120"/>
    </w:pPr>
    <w:rPr>
      <w:rFonts w:cs="Mangal"/>
      <w:i/>
      <w:iCs/>
      <w:sz w:val="24"/>
    </w:rPr>
  </w:style>
  <w:style w:type="paragraph" w:customStyle="1" w:styleId="WW-Caption11111111111111111111">
    <w:name w:val="WW-Caption11111111111111111111"/>
    <w:basedOn w:val="a"/>
    <w:rsid w:val="007C2EA5"/>
    <w:pPr>
      <w:suppressLineNumbers/>
      <w:spacing w:before="120"/>
    </w:pPr>
    <w:rPr>
      <w:rFonts w:cs="Mangal"/>
      <w:i/>
      <w:iCs/>
      <w:sz w:val="24"/>
    </w:rPr>
  </w:style>
  <w:style w:type="paragraph" w:customStyle="1" w:styleId="Bullet">
    <w:name w:val="Bullet"/>
    <w:basedOn w:val="a"/>
    <w:rsid w:val="007C2EA5"/>
    <w:pPr>
      <w:tabs>
        <w:tab w:val="num" w:pos="397"/>
      </w:tabs>
      <w:spacing w:after="100"/>
      <w:ind w:left="397" w:hanging="397"/>
    </w:pPr>
    <w:rPr>
      <w:rFonts w:eastAsia="MS Mincho"/>
      <w:lang w:val="en-US" w:eastAsia="ja-JP"/>
    </w:rPr>
  </w:style>
  <w:style w:type="paragraph" w:styleId="af5">
    <w:name w:val="Date"/>
    <w:basedOn w:val="a"/>
    <w:next w:val="a"/>
    <w:link w:val="Char3"/>
    <w:rsid w:val="007C2EA5"/>
    <w:pPr>
      <w:spacing w:after="100"/>
    </w:pPr>
    <w:rPr>
      <w:rFonts w:eastAsia="MS Mincho"/>
      <w:lang w:val="en-US" w:eastAsia="ja-JP"/>
    </w:rPr>
  </w:style>
  <w:style w:type="character" w:customStyle="1" w:styleId="Char3">
    <w:name w:val="Ημερομηνία Char"/>
    <w:basedOn w:val="a0"/>
    <w:link w:val="af5"/>
    <w:rsid w:val="007C2EA5"/>
    <w:rPr>
      <w:rFonts w:ascii="Calibri" w:eastAsia="MS Mincho" w:hAnsi="Calibri" w:cs="Calibri"/>
      <w:szCs w:val="24"/>
      <w:lang w:val="en-US" w:eastAsia="ja-JP"/>
    </w:rPr>
  </w:style>
  <w:style w:type="paragraph" w:customStyle="1" w:styleId="DocTitle">
    <w:name w:val="Doc Title"/>
    <w:basedOn w:val="1a"/>
    <w:rsid w:val="007C2EA5"/>
  </w:style>
  <w:style w:type="paragraph" w:customStyle="1" w:styleId="inserttext">
    <w:name w:val="insert text"/>
    <w:basedOn w:val="a"/>
    <w:rsid w:val="007C2EA5"/>
    <w:pPr>
      <w:spacing w:after="100"/>
      <w:ind w:left="794"/>
    </w:pPr>
    <w:rPr>
      <w:rFonts w:eastAsia="MS Mincho"/>
      <w:lang w:val="en-US" w:eastAsia="ja-JP"/>
    </w:rPr>
  </w:style>
  <w:style w:type="paragraph" w:styleId="af6">
    <w:name w:val="footer"/>
    <w:basedOn w:val="a"/>
    <w:link w:val="Char4"/>
    <w:rsid w:val="007C2EA5"/>
    <w:pPr>
      <w:spacing w:after="100"/>
    </w:pPr>
    <w:rPr>
      <w:rFonts w:eastAsia="MS Mincho"/>
      <w:lang w:val="en-US" w:eastAsia="ja-JP"/>
    </w:rPr>
  </w:style>
  <w:style w:type="character" w:customStyle="1" w:styleId="Char4">
    <w:name w:val="Υποσέλιδο Char"/>
    <w:basedOn w:val="a0"/>
    <w:link w:val="af6"/>
    <w:rsid w:val="007C2EA5"/>
    <w:rPr>
      <w:rFonts w:ascii="Calibri" w:eastAsia="MS Mincho" w:hAnsi="Calibri" w:cs="Calibri"/>
      <w:szCs w:val="24"/>
      <w:lang w:val="en-US" w:eastAsia="ja-JP"/>
    </w:rPr>
  </w:style>
  <w:style w:type="paragraph" w:styleId="af7">
    <w:name w:val="header"/>
    <w:basedOn w:val="a"/>
    <w:link w:val="Char10"/>
    <w:rsid w:val="007C2EA5"/>
  </w:style>
  <w:style w:type="character" w:customStyle="1" w:styleId="Char5">
    <w:name w:val="Κεφαλίδα Char"/>
    <w:basedOn w:val="a0"/>
    <w:link w:val="af7"/>
    <w:rsid w:val="007C2EA5"/>
    <w:rPr>
      <w:rFonts w:ascii="Calibri" w:eastAsia="Times New Roman" w:hAnsi="Calibri" w:cs="Calibri"/>
      <w:szCs w:val="24"/>
      <w:lang w:val="en-GB" w:eastAsia="zh-CN"/>
    </w:rPr>
  </w:style>
  <w:style w:type="paragraph" w:styleId="af8">
    <w:name w:val="Balloon Text"/>
    <w:basedOn w:val="a"/>
    <w:link w:val="Char11"/>
    <w:uiPriority w:val="99"/>
    <w:rsid w:val="007C2EA5"/>
    <w:rPr>
      <w:rFonts w:ascii="Tahoma" w:hAnsi="Tahoma" w:cs="Tahoma"/>
      <w:sz w:val="16"/>
      <w:szCs w:val="16"/>
    </w:rPr>
  </w:style>
  <w:style w:type="character" w:customStyle="1" w:styleId="Char11">
    <w:name w:val="Κείμενο πλαισίου Char1"/>
    <w:basedOn w:val="a0"/>
    <w:link w:val="af8"/>
    <w:uiPriority w:val="99"/>
    <w:rsid w:val="007C2EA5"/>
    <w:rPr>
      <w:rFonts w:ascii="Tahoma" w:eastAsia="Times New Roman" w:hAnsi="Tahoma" w:cs="Tahoma"/>
      <w:sz w:val="16"/>
      <w:szCs w:val="16"/>
      <w:lang w:val="en-GB" w:eastAsia="zh-CN"/>
    </w:rPr>
  </w:style>
  <w:style w:type="paragraph" w:styleId="af9">
    <w:name w:val="annotation text"/>
    <w:basedOn w:val="a"/>
    <w:link w:val="Char12"/>
    <w:uiPriority w:val="99"/>
    <w:rsid w:val="007C2EA5"/>
    <w:rPr>
      <w:sz w:val="20"/>
      <w:szCs w:val="20"/>
    </w:rPr>
  </w:style>
  <w:style w:type="character" w:customStyle="1" w:styleId="Char12">
    <w:name w:val="Κείμενο σχολίου Char1"/>
    <w:basedOn w:val="a0"/>
    <w:link w:val="af9"/>
    <w:uiPriority w:val="99"/>
    <w:rsid w:val="007C2EA5"/>
    <w:rPr>
      <w:rFonts w:ascii="Calibri" w:eastAsia="Times New Roman" w:hAnsi="Calibri" w:cs="Calibri"/>
      <w:sz w:val="20"/>
      <w:szCs w:val="20"/>
      <w:lang w:val="en-GB" w:eastAsia="zh-CN"/>
    </w:rPr>
  </w:style>
  <w:style w:type="paragraph" w:styleId="afa">
    <w:name w:val="annotation subject"/>
    <w:basedOn w:val="af9"/>
    <w:next w:val="af9"/>
    <w:link w:val="Char13"/>
    <w:uiPriority w:val="99"/>
    <w:rsid w:val="007C2EA5"/>
    <w:rPr>
      <w:b/>
      <w:bCs/>
    </w:rPr>
  </w:style>
  <w:style w:type="character" w:customStyle="1" w:styleId="Char13">
    <w:name w:val="Θέμα σχολίου Char1"/>
    <w:basedOn w:val="Char12"/>
    <w:link w:val="afa"/>
    <w:uiPriority w:val="99"/>
    <w:rsid w:val="007C2EA5"/>
    <w:rPr>
      <w:b/>
      <w:bCs/>
    </w:rPr>
  </w:style>
  <w:style w:type="paragraph" w:styleId="afb">
    <w:name w:val="Revision"/>
    <w:rsid w:val="007C2EA5"/>
    <w:pPr>
      <w:suppressAutoHyphens/>
    </w:pPr>
    <w:rPr>
      <w:rFonts w:ascii="Times New Roman" w:eastAsia="Times New Roman" w:hAnsi="Times New Roman" w:cs="Times New Roman"/>
      <w:sz w:val="24"/>
      <w:szCs w:val="24"/>
      <w:lang w:val="en-GB" w:eastAsia="zh-CN"/>
    </w:rPr>
  </w:style>
  <w:style w:type="paragraph" w:customStyle="1" w:styleId="western">
    <w:name w:val="western"/>
    <w:basedOn w:val="a"/>
    <w:rsid w:val="007C2EA5"/>
    <w:pPr>
      <w:spacing w:before="280" w:after="200"/>
    </w:pPr>
    <w:rPr>
      <w:rFonts w:ascii="Arial Unicode MS" w:eastAsia="Arial Unicode MS" w:hAnsi="Arial Unicode MS" w:cs="Arial Unicode MS"/>
    </w:rPr>
  </w:style>
  <w:style w:type="paragraph" w:styleId="afc">
    <w:name w:val="List Paragraph"/>
    <w:basedOn w:val="a"/>
    <w:link w:val="Char6"/>
    <w:uiPriority w:val="1"/>
    <w:qFormat/>
    <w:rsid w:val="007C2EA5"/>
    <w:pPr>
      <w:spacing w:after="200"/>
      <w:ind w:left="720"/>
      <w:contextualSpacing/>
    </w:pPr>
  </w:style>
  <w:style w:type="paragraph" w:styleId="afd">
    <w:name w:val="footnote text"/>
    <w:basedOn w:val="a"/>
    <w:link w:val="Char7"/>
    <w:rsid w:val="007C2EA5"/>
    <w:pPr>
      <w:spacing w:after="0"/>
      <w:ind w:left="425" w:hanging="425"/>
    </w:pPr>
    <w:rPr>
      <w:sz w:val="18"/>
      <w:szCs w:val="20"/>
      <w:lang w:val="en-IE"/>
    </w:rPr>
  </w:style>
  <w:style w:type="character" w:customStyle="1" w:styleId="Char7">
    <w:name w:val="Κείμενο υποσημείωσης Char"/>
    <w:basedOn w:val="a0"/>
    <w:link w:val="afd"/>
    <w:rsid w:val="007C2EA5"/>
    <w:rPr>
      <w:rFonts w:ascii="Calibri" w:eastAsia="Times New Roman" w:hAnsi="Calibri" w:cs="Calibri"/>
      <w:sz w:val="18"/>
      <w:szCs w:val="20"/>
      <w:lang w:val="en-IE" w:eastAsia="zh-CN"/>
    </w:rPr>
  </w:style>
  <w:style w:type="paragraph" w:styleId="1f0">
    <w:name w:val="toc 1"/>
    <w:basedOn w:val="a"/>
    <w:next w:val="a"/>
    <w:uiPriority w:val="39"/>
    <w:rsid w:val="007C2EA5"/>
    <w:pPr>
      <w:spacing w:before="120"/>
      <w:jc w:val="left"/>
    </w:pPr>
    <w:rPr>
      <w:b/>
      <w:bCs/>
      <w:caps/>
      <w:sz w:val="20"/>
      <w:szCs w:val="20"/>
    </w:rPr>
  </w:style>
  <w:style w:type="paragraph" w:styleId="2e">
    <w:name w:val="toc 2"/>
    <w:basedOn w:val="a"/>
    <w:next w:val="a"/>
    <w:uiPriority w:val="39"/>
    <w:rsid w:val="007C2EA5"/>
    <w:pPr>
      <w:spacing w:after="0"/>
      <w:ind w:left="220"/>
      <w:jc w:val="left"/>
    </w:pPr>
    <w:rPr>
      <w:smallCaps/>
      <w:sz w:val="20"/>
      <w:szCs w:val="20"/>
    </w:rPr>
  </w:style>
  <w:style w:type="paragraph" w:styleId="3a">
    <w:name w:val="toc 3"/>
    <w:basedOn w:val="a"/>
    <w:next w:val="a"/>
    <w:uiPriority w:val="39"/>
    <w:rsid w:val="007C2EA5"/>
    <w:pPr>
      <w:spacing w:after="0"/>
      <w:ind w:left="440"/>
      <w:jc w:val="left"/>
    </w:pPr>
    <w:rPr>
      <w:i/>
      <w:iCs/>
      <w:sz w:val="20"/>
      <w:szCs w:val="20"/>
    </w:rPr>
  </w:style>
  <w:style w:type="paragraph" w:styleId="46">
    <w:name w:val="toc 4"/>
    <w:basedOn w:val="a"/>
    <w:next w:val="a"/>
    <w:uiPriority w:val="39"/>
    <w:rsid w:val="007C2EA5"/>
    <w:pPr>
      <w:spacing w:after="0"/>
      <w:ind w:left="660"/>
      <w:jc w:val="left"/>
    </w:pPr>
    <w:rPr>
      <w:sz w:val="18"/>
      <w:szCs w:val="18"/>
    </w:rPr>
  </w:style>
  <w:style w:type="paragraph" w:styleId="50">
    <w:name w:val="toc 5"/>
    <w:basedOn w:val="a"/>
    <w:next w:val="a"/>
    <w:uiPriority w:val="39"/>
    <w:rsid w:val="007C2EA5"/>
    <w:pPr>
      <w:spacing w:after="0"/>
      <w:ind w:left="880"/>
      <w:jc w:val="left"/>
    </w:pPr>
    <w:rPr>
      <w:sz w:val="18"/>
      <w:szCs w:val="18"/>
    </w:rPr>
  </w:style>
  <w:style w:type="paragraph" w:styleId="60">
    <w:name w:val="toc 6"/>
    <w:basedOn w:val="a"/>
    <w:next w:val="a"/>
    <w:uiPriority w:val="39"/>
    <w:rsid w:val="007C2EA5"/>
    <w:pPr>
      <w:spacing w:after="0"/>
      <w:ind w:left="1100"/>
      <w:jc w:val="left"/>
    </w:pPr>
    <w:rPr>
      <w:sz w:val="18"/>
      <w:szCs w:val="18"/>
    </w:rPr>
  </w:style>
  <w:style w:type="paragraph" w:styleId="70">
    <w:name w:val="toc 7"/>
    <w:basedOn w:val="a"/>
    <w:next w:val="a"/>
    <w:uiPriority w:val="39"/>
    <w:rsid w:val="007C2EA5"/>
    <w:pPr>
      <w:spacing w:after="0"/>
      <w:ind w:left="1320"/>
      <w:jc w:val="left"/>
    </w:pPr>
    <w:rPr>
      <w:sz w:val="18"/>
      <w:szCs w:val="18"/>
    </w:rPr>
  </w:style>
  <w:style w:type="paragraph" w:styleId="80">
    <w:name w:val="toc 8"/>
    <w:basedOn w:val="a"/>
    <w:next w:val="a"/>
    <w:uiPriority w:val="39"/>
    <w:rsid w:val="007C2EA5"/>
    <w:pPr>
      <w:spacing w:after="0"/>
      <w:ind w:left="1540"/>
      <w:jc w:val="left"/>
    </w:pPr>
    <w:rPr>
      <w:sz w:val="18"/>
      <w:szCs w:val="18"/>
    </w:rPr>
  </w:style>
  <w:style w:type="paragraph" w:styleId="90">
    <w:name w:val="toc 9"/>
    <w:basedOn w:val="a"/>
    <w:next w:val="a"/>
    <w:uiPriority w:val="39"/>
    <w:rsid w:val="007C2EA5"/>
    <w:pPr>
      <w:spacing w:after="0"/>
      <w:ind w:left="1760"/>
      <w:jc w:val="left"/>
    </w:pPr>
    <w:rPr>
      <w:sz w:val="18"/>
      <w:szCs w:val="18"/>
    </w:rPr>
  </w:style>
  <w:style w:type="paragraph" w:customStyle="1" w:styleId="Style1">
    <w:name w:val="Style1"/>
    <w:basedOn w:val="DocTitle"/>
    <w:rsid w:val="007C2EA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a"/>
    <w:rsid w:val="007C2EA5"/>
    <w:rPr>
      <w:rFonts w:ascii="Calibri" w:hAnsi="Calibri" w:cs="Calibri"/>
      <w:lang w:val="el-GR"/>
    </w:rPr>
  </w:style>
  <w:style w:type="paragraph" w:styleId="afe">
    <w:name w:val="endnote text"/>
    <w:basedOn w:val="a"/>
    <w:link w:val="Char8"/>
    <w:rsid w:val="007C2EA5"/>
    <w:rPr>
      <w:sz w:val="20"/>
      <w:szCs w:val="20"/>
    </w:rPr>
  </w:style>
  <w:style w:type="character" w:customStyle="1" w:styleId="Char8">
    <w:name w:val="Κείμενο σημείωσης τέλους Char"/>
    <w:basedOn w:val="a0"/>
    <w:link w:val="afe"/>
    <w:rsid w:val="007C2EA5"/>
    <w:rPr>
      <w:rFonts w:ascii="Calibri" w:eastAsia="Times New Roman" w:hAnsi="Calibri" w:cs="Calibri"/>
      <w:sz w:val="20"/>
      <w:szCs w:val="20"/>
      <w:lang w:val="en-GB" w:eastAsia="zh-CN"/>
    </w:rPr>
  </w:style>
  <w:style w:type="paragraph" w:customStyle="1" w:styleId="Default">
    <w:name w:val="Default"/>
    <w:rsid w:val="007C2EA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2EA5"/>
  </w:style>
  <w:style w:type="paragraph" w:styleId="aff0">
    <w:name w:val="Body Text Indent"/>
    <w:basedOn w:val="a"/>
    <w:link w:val="Char9"/>
    <w:rsid w:val="007C2EA5"/>
    <w:pPr>
      <w:ind w:firstLine="1134"/>
    </w:pPr>
    <w:rPr>
      <w:rFonts w:ascii="Arial" w:hAnsi="Arial" w:cs="Arial"/>
    </w:rPr>
  </w:style>
  <w:style w:type="character" w:customStyle="1" w:styleId="Char9">
    <w:name w:val="Σώμα κείμενου με εσοχή Char"/>
    <w:basedOn w:val="a0"/>
    <w:link w:val="aff0"/>
    <w:rsid w:val="007C2EA5"/>
    <w:rPr>
      <w:rFonts w:ascii="Arial" w:eastAsia="Times New Roman" w:hAnsi="Arial" w:cs="Arial"/>
      <w:szCs w:val="24"/>
      <w:lang w:val="en-GB" w:eastAsia="zh-CN"/>
    </w:rPr>
  </w:style>
  <w:style w:type="paragraph" w:customStyle="1" w:styleId="normalwithoutspacing">
    <w:name w:val="normal_without_spacing"/>
    <w:basedOn w:val="a"/>
    <w:rsid w:val="007C2EA5"/>
    <w:pPr>
      <w:spacing w:after="60"/>
    </w:pPr>
    <w:rPr>
      <w:lang w:val="el-GR"/>
    </w:rPr>
  </w:style>
  <w:style w:type="paragraph" w:customStyle="1" w:styleId="foothanging">
    <w:name w:val="foot_hanging"/>
    <w:basedOn w:val="afd"/>
    <w:rsid w:val="007C2EA5"/>
    <w:pPr>
      <w:ind w:left="426" w:hanging="426"/>
    </w:pPr>
    <w:rPr>
      <w:szCs w:val="18"/>
    </w:rPr>
  </w:style>
  <w:style w:type="paragraph" w:styleId="-HTML">
    <w:name w:val="HTML Preformatted"/>
    <w:basedOn w:val="a"/>
    <w:link w:val="-HTMLChar1"/>
    <w:rsid w:val="007C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7C2EA5"/>
    <w:rPr>
      <w:rFonts w:ascii="Courier New" w:eastAsia="Times New Roman" w:hAnsi="Courier New" w:cs="Courier New"/>
      <w:sz w:val="20"/>
      <w:szCs w:val="20"/>
      <w:lang w:eastAsia="zh-CN"/>
    </w:rPr>
  </w:style>
  <w:style w:type="paragraph" w:customStyle="1" w:styleId="LO-normal">
    <w:name w:val="LO-normal"/>
    <w:rsid w:val="007C2EA5"/>
    <w:pPr>
      <w:suppressAutoHyphens/>
      <w:spacing w:line="276" w:lineRule="auto"/>
    </w:pPr>
    <w:rPr>
      <w:rFonts w:ascii="Arial" w:eastAsia="Arial" w:hAnsi="Arial" w:cs="Arial"/>
      <w:color w:val="000000"/>
      <w:lang w:eastAsia="zh-CN"/>
    </w:rPr>
  </w:style>
  <w:style w:type="paragraph" w:styleId="3b">
    <w:name w:val="Body Text Indent 3"/>
    <w:basedOn w:val="a"/>
    <w:link w:val="3Char0"/>
    <w:rsid w:val="007C2EA5"/>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b"/>
    <w:rsid w:val="007C2EA5"/>
    <w:rPr>
      <w:rFonts w:ascii="Calibri" w:eastAsia="Times New Roman" w:hAnsi="Calibri" w:cs="Times New Roman"/>
      <w:sz w:val="16"/>
      <w:szCs w:val="16"/>
      <w:lang w:val="en-GB" w:eastAsia="zh-CN"/>
    </w:rPr>
  </w:style>
  <w:style w:type="paragraph" w:styleId="aff1">
    <w:name w:val="No Spacing"/>
    <w:qFormat/>
    <w:rsid w:val="007C2EA5"/>
    <w:pPr>
      <w:suppressAutoHyphens/>
      <w:jc w:val="both"/>
    </w:pPr>
    <w:rPr>
      <w:rFonts w:ascii="Calibri" w:eastAsia="Times New Roman" w:hAnsi="Calibri" w:cs="Calibri"/>
      <w:szCs w:val="24"/>
      <w:lang w:val="en-GB" w:eastAsia="zh-CN"/>
    </w:rPr>
  </w:style>
  <w:style w:type="paragraph" w:customStyle="1" w:styleId="aff2">
    <w:name w:val="Περιεχόμενα πίνακα"/>
    <w:basedOn w:val="a"/>
    <w:rsid w:val="007C2EA5"/>
    <w:pPr>
      <w:suppressLineNumbers/>
    </w:pPr>
  </w:style>
  <w:style w:type="paragraph" w:customStyle="1" w:styleId="aff3">
    <w:name w:val="Επικεφαλίδα πίνακα"/>
    <w:basedOn w:val="aff2"/>
    <w:rsid w:val="007C2EA5"/>
    <w:pPr>
      <w:jc w:val="center"/>
    </w:pPr>
    <w:rPr>
      <w:b/>
      <w:bCs/>
    </w:rPr>
  </w:style>
  <w:style w:type="paragraph" w:customStyle="1" w:styleId="footers">
    <w:name w:val="footers"/>
    <w:basedOn w:val="foothanging"/>
    <w:rsid w:val="007C2EA5"/>
  </w:style>
  <w:style w:type="paragraph" w:customStyle="1" w:styleId="Standard">
    <w:name w:val="Standard"/>
    <w:rsid w:val="007C2EA5"/>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2EA5"/>
    <w:pPr>
      <w:spacing w:after="120"/>
    </w:pPr>
  </w:style>
  <w:style w:type="paragraph" w:customStyle="1" w:styleId="Footnote">
    <w:name w:val="Footnote"/>
    <w:basedOn w:val="Standard"/>
    <w:rsid w:val="007C2EA5"/>
    <w:pPr>
      <w:suppressLineNumbers/>
      <w:ind w:left="283" w:hanging="283"/>
    </w:pPr>
    <w:rPr>
      <w:sz w:val="20"/>
      <w:szCs w:val="20"/>
    </w:rPr>
  </w:style>
  <w:style w:type="paragraph" w:styleId="3c">
    <w:name w:val="Body Text 3"/>
    <w:basedOn w:val="a"/>
    <w:link w:val="3Char10"/>
    <w:rsid w:val="007C2EA5"/>
    <w:rPr>
      <w:sz w:val="16"/>
      <w:szCs w:val="16"/>
    </w:rPr>
  </w:style>
  <w:style w:type="character" w:customStyle="1" w:styleId="3Char2">
    <w:name w:val="Σώμα κείμενου 3 Char"/>
    <w:basedOn w:val="a0"/>
    <w:link w:val="3c"/>
    <w:rsid w:val="007C2EA5"/>
    <w:rPr>
      <w:rFonts w:ascii="Calibri" w:eastAsia="Times New Roman" w:hAnsi="Calibri" w:cs="Calibri"/>
      <w:sz w:val="16"/>
      <w:szCs w:val="16"/>
      <w:lang w:val="en-GB" w:eastAsia="zh-CN"/>
    </w:rPr>
  </w:style>
  <w:style w:type="paragraph" w:customStyle="1" w:styleId="fooot">
    <w:name w:val="fooot"/>
    <w:basedOn w:val="footers"/>
    <w:rsid w:val="007C2EA5"/>
  </w:style>
  <w:style w:type="paragraph" w:customStyle="1" w:styleId="1f1">
    <w:name w:val="Κείμενο πλαισίου1"/>
    <w:basedOn w:val="a"/>
    <w:rsid w:val="007C2EA5"/>
    <w:pPr>
      <w:spacing w:after="0"/>
    </w:pPr>
    <w:rPr>
      <w:rFonts w:ascii="Tahoma" w:hAnsi="Tahoma" w:cs="Tahoma"/>
      <w:sz w:val="16"/>
      <w:szCs w:val="16"/>
    </w:rPr>
  </w:style>
  <w:style w:type="paragraph" w:customStyle="1" w:styleId="1f2">
    <w:name w:val="Κείμενο σχολίου1"/>
    <w:basedOn w:val="a"/>
    <w:rsid w:val="007C2EA5"/>
    <w:rPr>
      <w:sz w:val="20"/>
      <w:szCs w:val="20"/>
    </w:rPr>
  </w:style>
  <w:style w:type="paragraph" w:customStyle="1" w:styleId="1f3">
    <w:name w:val="Θέμα σχολίου1"/>
    <w:basedOn w:val="1f2"/>
    <w:next w:val="1f2"/>
    <w:rsid w:val="007C2EA5"/>
    <w:rPr>
      <w:b/>
      <w:bCs/>
    </w:rPr>
  </w:style>
  <w:style w:type="paragraph" w:customStyle="1" w:styleId="-HTML1">
    <w:name w:val="Προ-διαμορφωμένο HTML1"/>
    <w:basedOn w:val="a"/>
    <w:rsid w:val="007C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f4">
    <w:name w:val="Αναθεώρηση1"/>
    <w:rsid w:val="007C2EA5"/>
    <w:pPr>
      <w:suppressAutoHyphens/>
    </w:pPr>
    <w:rPr>
      <w:rFonts w:ascii="Calibri" w:eastAsia="Times New Roman" w:hAnsi="Calibri" w:cs="Calibri"/>
      <w:szCs w:val="24"/>
      <w:lang w:val="en-GB" w:eastAsia="zh-CN"/>
    </w:rPr>
  </w:style>
  <w:style w:type="paragraph" w:styleId="2f">
    <w:name w:val="List Bullet 2"/>
    <w:basedOn w:val="a"/>
    <w:rsid w:val="007C2EA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7C2EA5"/>
    <w:pPr>
      <w:tabs>
        <w:tab w:val="right" w:leader="dot" w:pos="7091"/>
      </w:tabs>
      <w:ind w:left="2547"/>
    </w:pPr>
  </w:style>
  <w:style w:type="paragraph" w:customStyle="1" w:styleId="aff4">
    <w:name w:val="Οριζόντια γραμμή"/>
    <w:basedOn w:val="a"/>
    <w:next w:val="af1"/>
    <w:rsid w:val="007C2EA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f5">
    <w:name w:val="Παράγραφος λίστας1"/>
    <w:basedOn w:val="a"/>
    <w:qFormat/>
    <w:rsid w:val="007C2EA5"/>
    <w:pPr>
      <w:widowControl w:val="0"/>
      <w:spacing w:after="0"/>
      <w:ind w:left="720"/>
      <w:jc w:val="left"/>
    </w:pPr>
    <w:rPr>
      <w:rFonts w:ascii="Times New Roman" w:hAnsi="Times New Roman" w:cs="Times New Roman"/>
      <w:sz w:val="20"/>
      <w:szCs w:val="20"/>
      <w:lang w:val="el-GR"/>
    </w:rPr>
  </w:style>
  <w:style w:type="numbering" w:customStyle="1" w:styleId="1">
    <w:name w:val="Στυλ1"/>
    <w:uiPriority w:val="99"/>
    <w:rsid w:val="007C2EA5"/>
    <w:pPr>
      <w:numPr>
        <w:numId w:val="3"/>
      </w:numPr>
    </w:pPr>
  </w:style>
  <w:style w:type="character" w:customStyle="1" w:styleId="fontstyle01">
    <w:name w:val="fontstyle01"/>
    <w:basedOn w:val="a0"/>
    <w:rsid w:val="007C2EA5"/>
    <w:rPr>
      <w:rFonts w:ascii="Trebuchet MS" w:hAnsi="Trebuchet MS" w:hint="default"/>
      <w:b w:val="0"/>
      <w:bCs w:val="0"/>
      <w:i w:val="0"/>
      <w:iCs w:val="0"/>
      <w:color w:val="000000"/>
      <w:sz w:val="22"/>
      <w:szCs w:val="22"/>
    </w:rPr>
  </w:style>
  <w:style w:type="character" w:customStyle="1" w:styleId="fontstyle21">
    <w:name w:val="fontstyle21"/>
    <w:basedOn w:val="a0"/>
    <w:rsid w:val="007C2EA5"/>
    <w:rPr>
      <w:rFonts w:ascii="Trebuchet MS" w:hAnsi="Trebuchet MS" w:hint="default"/>
      <w:b w:val="0"/>
      <w:bCs w:val="0"/>
      <w:i/>
      <w:iCs/>
      <w:color w:val="365F91"/>
      <w:sz w:val="22"/>
      <w:szCs w:val="22"/>
    </w:rPr>
  </w:style>
  <w:style w:type="character" w:customStyle="1" w:styleId="Char6">
    <w:name w:val="Παράγραφος λίστας Char"/>
    <w:basedOn w:val="a0"/>
    <w:link w:val="afc"/>
    <w:uiPriority w:val="1"/>
    <w:qFormat/>
    <w:rsid w:val="007C2EA5"/>
    <w:rPr>
      <w:rFonts w:ascii="Calibri" w:eastAsia="Times New Roman" w:hAnsi="Calibri" w:cs="Calibri"/>
      <w:szCs w:val="24"/>
      <w:lang w:val="en-GB" w:eastAsia="zh-CN"/>
    </w:rPr>
  </w:style>
  <w:style w:type="paragraph" w:customStyle="1" w:styleId="Normal1">
    <w:name w:val="Normal1"/>
    <w:link w:val="Normal1Char"/>
    <w:rsid w:val="007C2EA5"/>
    <w:pPr>
      <w:widowControl w:val="0"/>
      <w:suppressAutoHyphens/>
      <w:autoSpaceDE w:val="0"/>
    </w:pPr>
    <w:rPr>
      <w:rFonts w:ascii="Verdana" w:eastAsia="Times New Roman" w:hAnsi="Verdana" w:cs="Verdana"/>
      <w:color w:val="000000"/>
      <w:sz w:val="24"/>
      <w:szCs w:val="24"/>
      <w:lang w:eastAsia="zh-CN"/>
    </w:rPr>
  </w:style>
  <w:style w:type="character" w:customStyle="1" w:styleId="Normal1Char">
    <w:name w:val="Normal1 Char"/>
    <w:basedOn w:val="a0"/>
    <w:link w:val="Normal1"/>
    <w:rsid w:val="007C2EA5"/>
    <w:rPr>
      <w:rFonts w:ascii="Verdana" w:eastAsia="Times New Roman" w:hAnsi="Verdana" w:cs="Verdana"/>
      <w:color w:val="000000"/>
      <w:sz w:val="24"/>
      <w:szCs w:val="24"/>
      <w:lang w:eastAsia="zh-CN"/>
    </w:rPr>
  </w:style>
  <w:style w:type="paragraph" w:customStyle="1" w:styleId="500">
    <w:name w:val="Στυλ50"/>
    <w:basedOn w:val="a"/>
    <w:link w:val="50Char"/>
    <w:qFormat/>
    <w:rsid w:val="007C2EA5"/>
    <w:pPr>
      <w:widowControl w:val="0"/>
      <w:spacing w:after="0"/>
    </w:pPr>
    <w:rPr>
      <w:rFonts w:ascii="Trebuchet MS" w:hAnsi="Trebuchet MS" w:cs="Arial"/>
      <w:sz w:val="20"/>
      <w:szCs w:val="20"/>
      <w:lang w:val="el-GR"/>
    </w:rPr>
  </w:style>
  <w:style w:type="character" w:customStyle="1" w:styleId="50Char">
    <w:name w:val="Στυλ50 Char"/>
    <w:basedOn w:val="a0"/>
    <w:link w:val="500"/>
    <w:rsid w:val="007C2EA5"/>
    <w:rPr>
      <w:rFonts w:ascii="Trebuchet MS" w:eastAsia="Times New Roman" w:hAnsi="Trebuchet MS" w:cs="Arial"/>
      <w:sz w:val="20"/>
      <w:szCs w:val="20"/>
      <w:lang w:eastAsia="zh-CN"/>
    </w:rPr>
  </w:style>
  <w:style w:type="table" w:styleId="aff5">
    <w:name w:val="Table Grid"/>
    <w:basedOn w:val="a1"/>
    <w:uiPriority w:val="59"/>
    <w:rsid w:val="007C2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7C2EA5"/>
    <w:rPr>
      <w:b/>
      <w:i/>
      <w:spacing w:val="0"/>
      <w:lang w:val="el-GR"/>
    </w:rPr>
  </w:style>
  <w:style w:type="character" w:customStyle="1" w:styleId="NormalBoldChar">
    <w:name w:val="NormalBold Char"/>
    <w:rsid w:val="007C2EA5"/>
    <w:rPr>
      <w:rFonts w:ascii="Times New Roman" w:eastAsia="Times New Roman" w:hAnsi="Times New Roman" w:cs="Times New Roman"/>
      <w:b/>
      <w:sz w:val="24"/>
      <w:lang w:val="el-GR"/>
    </w:rPr>
  </w:style>
  <w:style w:type="paragraph" w:customStyle="1" w:styleId="ChapterTitle">
    <w:name w:val="ChapterTitle"/>
    <w:basedOn w:val="a"/>
    <w:next w:val="a"/>
    <w:rsid w:val="007C2EA5"/>
    <w:pPr>
      <w:keepNext/>
      <w:spacing w:before="120" w:after="360" w:line="276" w:lineRule="auto"/>
      <w:jc w:val="center"/>
    </w:pPr>
    <w:rPr>
      <w:b/>
      <w:kern w:val="1"/>
      <w:szCs w:val="22"/>
      <w:lang w:val="el-GR"/>
    </w:rPr>
  </w:style>
  <w:style w:type="paragraph" w:customStyle="1" w:styleId="SectionTitle">
    <w:name w:val="SectionTitle"/>
    <w:basedOn w:val="a"/>
    <w:next w:val="1a"/>
    <w:rsid w:val="007C2EA5"/>
    <w:pPr>
      <w:keepNext/>
      <w:spacing w:before="120" w:after="360" w:line="276" w:lineRule="auto"/>
      <w:ind w:firstLine="397"/>
      <w:jc w:val="center"/>
    </w:pPr>
    <w:rPr>
      <w:b/>
      <w:smallCaps/>
      <w:kern w:val="1"/>
      <w:sz w:val="28"/>
      <w:szCs w:val="22"/>
      <w:lang w:val="el-GR"/>
    </w:rPr>
  </w:style>
  <w:style w:type="paragraph" w:customStyle="1" w:styleId="210">
    <w:name w:val="Σώμα κείμενου 21"/>
    <w:basedOn w:val="a"/>
    <w:rsid w:val="007C2EA5"/>
    <w:pPr>
      <w:widowControl w:val="0"/>
      <w:spacing w:after="0"/>
    </w:pPr>
    <w:rPr>
      <w:rFonts w:ascii="Arial" w:hAnsi="Arial" w:cs="Arial"/>
      <w:lang w:val="el-GR"/>
    </w:rPr>
  </w:style>
  <w:style w:type="paragraph" w:customStyle="1" w:styleId="4">
    <w:name w:val="Στυλ4"/>
    <w:basedOn w:val="afc"/>
    <w:link w:val="4Char0"/>
    <w:qFormat/>
    <w:rsid w:val="007C2EA5"/>
    <w:pPr>
      <w:widowControl w:val="0"/>
      <w:numPr>
        <w:ilvl w:val="1"/>
        <w:numId w:val="5"/>
      </w:numPr>
      <w:spacing w:after="0"/>
      <w:contextualSpacing w:val="0"/>
    </w:pPr>
    <w:rPr>
      <w:rFonts w:ascii="Trebuchet MS" w:eastAsia="Calibri" w:hAnsi="Trebuchet MS"/>
      <w:sz w:val="20"/>
      <w:szCs w:val="20"/>
      <w:lang w:val="el-GR" w:eastAsia="el-GR"/>
    </w:rPr>
  </w:style>
  <w:style w:type="paragraph" w:customStyle="1" w:styleId="51">
    <w:name w:val="Στυλ5"/>
    <w:basedOn w:val="a"/>
    <w:link w:val="5Char0"/>
    <w:qFormat/>
    <w:rsid w:val="007C2EA5"/>
    <w:pPr>
      <w:widowControl w:val="0"/>
      <w:spacing w:after="0"/>
      <w:ind w:left="720"/>
      <w:jc w:val="left"/>
    </w:pPr>
    <w:rPr>
      <w:rFonts w:ascii="Trebuchet MS" w:hAnsi="Trebuchet MS" w:cs="Arial"/>
      <w:sz w:val="20"/>
      <w:szCs w:val="20"/>
      <w:lang w:val="el-GR" w:eastAsia="el-GR"/>
    </w:rPr>
  </w:style>
  <w:style w:type="character" w:customStyle="1" w:styleId="4Char0">
    <w:name w:val="Στυλ4 Char"/>
    <w:basedOn w:val="Char6"/>
    <w:link w:val="4"/>
    <w:rsid w:val="007C2EA5"/>
    <w:rPr>
      <w:rFonts w:ascii="Trebuchet MS" w:eastAsia="Calibri" w:hAnsi="Trebuchet MS"/>
      <w:sz w:val="20"/>
      <w:szCs w:val="20"/>
      <w:lang w:eastAsia="el-GR"/>
    </w:rPr>
  </w:style>
  <w:style w:type="character" w:customStyle="1" w:styleId="5Char0">
    <w:name w:val="Στυλ5 Char"/>
    <w:basedOn w:val="a0"/>
    <w:link w:val="51"/>
    <w:rsid w:val="007C2EA5"/>
    <w:rPr>
      <w:rFonts w:ascii="Trebuchet MS" w:eastAsia="Times New Roman" w:hAnsi="Trebuchet MS" w:cs="Arial"/>
      <w:sz w:val="20"/>
      <w:szCs w:val="20"/>
      <w:lang w:eastAsia="el-GR"/>
    </w:rPr>
  </w:style>
  <w:style w:type="paragraph" w:customStyle="1" w:styleId="91">
    <w:name w:val="Στυλ9"/>
    <w:basedOn w:val="a"/>
    <w:link w:val="9Char0"/>
    <w:qFormat/>
    <w:rsid w:val="007C2EA5"/>
    <w:pPr>
      <w:widowControl w:val="0"/>
      <w:shd w:val="clear" w:color="auto" w:fill="FFFFFF"/>
      <w:spacing w:before="120"/>
    </w:pPr>
    <w:rPr>
      <w:rFonts w:ascii="Trebuchet MS" w:hAnsi="Trebuchet MS" w:cs="Tahoma"/>
      <w:sz w:val="20"/>
      <w:szCs w:val="20"/>
      <w:lang w:val="el-GR"/>
    </w:rPr>
  </w:style>
  <w:style w:type="character" w:customStyle="1" w:styleId="9Char0">
    <w:name w:val="Στυλ9 Char"/>
    <w:basedOn w:val="a0"/>
    <w:link w:val="91"/>
    <w:rsid w:val="007C2EA5"/>
    <w:rPr>
      <w:rFonts w:ascii="Trebuchet MS" w:eastAsia="Times New Roman" w:hAnsi="Trebuchet MS" w:cs="Tahoma"/>
      <w:sz w:val="20"/>
      <w:szCs w:val="20"/>
      <w:shd w:val="clear" w:color="auto" w:fill="FFFFFF"/>
      <w:lang w:eastAsia="zh-CN"/>
    </w:rPr>
  </w:style>
  <w:style w:type="character" w:customStyle="1" w:styleId="2f0">
    <w:name w:val="Σώμα κειμένου (2)_"/>
    <w:basedOn w:val="a0"/>
    <w:link w:val="2f1"/>
    <w:rsid w:val="007C2EA5"/>
    <w:rPr>
      <w:rFonts w:ascii="Calibri" w:eastAsia="Calibri" w:hAnsi="Calibri" w:cs="Calibri"/>
      <w:shd w:val="clear" w:color="auto" w:fill="FFFFFF"/>
    </w:rPr>
  </w:style>
  <w:style w:type="paragraph" w:customStyle="1" w:styleId="2f1">
    <w:name w:val="Σώμα κειμένου (2)"/>
    <w:basedOn w:val="a"/>
    <w:link w:val="2f0"/>
    <w:rsid w:val="007C2EA5"/>
    <w:pPr>
      <w:shd w:val="clear" w:color="auto" w:fill="FFFFFF"/>
      <w:suppressAutoHyphens w:val="0"/>
      <w:spacing w:after="0" w:line="307" w:lineRule="exact"/>
      <w:ind w:hanging="340"/>
    </w:pPr>
    <w:rPr>
      <w:rFonts w:eastAsia="Calibri"/>
      <w:szCs w:val="22"/>
      <w:lang w:val="el-GR" w:eastAsia="en-US"/>
    </w:rPr>
  </w:style>
  <w:style w:type="character" w:customStyle="1" w:styleId="52">
    <w:name w:val="Σώμα κειμένου (5)_"/>
    <w:basedOn w:val="a0"/>
    <w:link w:val="53"/>
    <w:rsid w:val="007C2EA5"/>
    <w:rPr>
      <w:rFonts w:ascii="Trebuchet MS" w:eastAsia="Trebuchet MS" w:hAnsi="Trebuchet MS" w:cs="Trebuchet MS"/>
      <w:sz w:val="19"/>
      <w:szCs w:val="19"/>
      <w:shd w:val="clear" w:color="auto" w:fill="FFFFFF"/>
    </w:rPr>
  </w:style>
  <w:style w:type="paragraph" w:customStyle="1" w:styleId="53">
    <w:name w:val="Σώμα κειμένου (5)"/>
    <w:basedOn w:val="a"/>
    <w:link w:val="52"/>
    <w:rsid w:val="007C2EA5"/>
    <w:pPr>
      <w:shd w:val="clear" w:color="auto" w:fill="FFFFFF"/>
      <w:suppressAutoHyphens w:val="0"/>
      <w:spacing w:after="420" w:line="0" w:lineRule="atLeast"/>
      <w:ind w:hanging="380"/>
      <w:jc w:val="left"/>
    </w:pPr>
    <w:rPr>
      <w:rFonts w:ascii="Trebuchet MS" w:eastAsia="Trebuchet MS" w:hAnsi="Trebuchet MS" w:cs="Trebuchet MS"/>
      <w:sz w:val="19"/>
      <w:szCs w:val="19"/>
      <w:lang w:val="el-GR" w:eastAsia="en-US"/>
    </w:rPr>
  </w:style>
  <w:style w:type="numbering" w:customStyle="1" w:styleId="13">
    <w:name w:val="Στυλ13"/>
    <w:uiPriority w:val="99"/>
    <w:rsid w:val="007C2EA5"/>
    <w:pPr>
      <w:numPr>
        <w:numId w:val="6"/>
      </w:numPr>
    </w:pPr>
  </w:style>
  <w:style w:type="character" w:customStyle="1" w:styleId="WW8Num26z3">
    <w:name w:val="WW8Num26z3"/>
    <w:rsid w:val="007C2EA5"/>
    <w:rPr>
      <w:color w:val="000000"/>
    </w:rPr>
  </w:style>
  <w:style w:type="character" w:customStyle="1" w:styleId="WW8Num42z1">
    <w:name w:val="WW8Num42z1"/>
    <w:rsid w:val="007C2EA5"/>
    <w:rPr>
      <w:b/>
    </w:rPr>
  </w:style>
  <w:style w:type="character" w:customStyle="1" w:styleId="WW8Num43z0">
    <w:name w:val="WW8Num43z0"/>
    <w:rsid w:val="007C2EA5"/>
    <w:rPr>
      <w:b/>
    </w:rPr>
  </w:style>
  <w:style w:type="character" w:customStyle="1" w:styleId="WW8Num44z1">
    <w:name w:val="WW8Num44z1"/>
    <w:rsid w:val="007C2EA5"/>
    <w:rPr>
      <w:b/>
    </w:rPr>
  </w:style>
  <w:style w:type="character" w:customStyle="1" w:styleId="WW8Num45z0">
    <w:name w:val="WW8Num45z0"/>
    <w:rsid w:val="007C2EA5"/>
    <w:rPr>
      <w:rFonts w:ascii="Symbol" w:hAnsi="Symbol" w:cs="Symbol"/>
    </w:rPr>
  </w:style>
  <w:style w:type="character" w:customStyle="1" w:styleId="WW8Num45z1">
    <w:name w:val="WW8Num45z1"/>
    <w:rsid w:val="007C2EA5"/>
    <w:rPr>
      <w:rFonts w:ascii="Courier New" w:hAnsi="Courier New" w:cs="Courier New"/>
    </w:rPr>
  </w:style>
  <w:style w:type="character" w:customStyle="1" w:styleId="WW8Num45z2">
    <w:name w:val="WW8Num45z2"/>
    <w:rsid w:val="007C2EA5"/>
    <w:rPr>
      <w:rFonts w:ascii="Wingdings" w:hAnsi="Wingdings" w:cs="Wingdings"/>
    </w:rPr>
  </w:style>
  <w:style w:type="character" w:customStyle="1" w:styleId="WW8Num46z0">
    <w:name w:val="WW8Num46z0"/>
    <w:rsid w:val="007C2EA5"/>
    <w:rPr>
      <w:rFonts w:ascii="Symbol" w:hAnsi="Symbol" w:cs="Symbol"/>
    </w:rPr>
  </w:style>
  <w:style w:type="character" w:customStyle="1" w:styleId="WW8Num46z1">
    <w:name w:val="WW8Num46z1"/>
    <w:rsid w:val="007C2EA5"/>
    <w:rPr>
      <w:rFonts w:ascii="Wingdings" w:hAnsi="Wingdings" w:cs="Wingdings"/>
    </w:rPr>
  </w:style>
  <w:style w:type="character" w:customStyle="1" w:styleId="WW8Num46z4">
    <w:name w:val="WW8Num46z4"/>
    <w:rsid w:val="007C2EA5"/>
    <w:rPr>
      <w:rFonts w:ascii="Courier New" w:hAnsi="Courier New" w:cs="Courier New"/>
    </w:rPr>
  </w:style>
  <w:style w:type="character" w:customStyle="1" w:styleId="WW8Num47z0">
    <w:name w:val="WW8Num47z0"/>
    <w:rsid w:val="007C2EA5"/>
    <w:rPr>
      <w:b/>
    </w:rPr>
  </w:style>
  <w:style w:type="character" w:customStyle="1" w:styleId="WW8Num48z0">
    <w:name w:val="WW8Num48z0"/>
    <w:rsid w:val="007C2EA5"/>
    <w:rPr>
      <w:rFonts w:ascii="Symbol" w:hAnsi="Symbol" w:cs="Symbol"/>
    </w:rPr>
  </w:style>
  <w:style w:type="character" w:customStyle="1" w:styleId="WW8Num48z1">
    <w:name w:val="WW8Num48z1"/>
    <w:rsid w:val="007C2EA5"/>
    <w:rPr>
      <w:rFonts w:ascii="Courier New" w:hAnsi="Courier New" w:cs="Courier New"/>
    </w:rPr>
  </w:style>
  <w:style w:type="character" w:customStyle="1" w:styleId="WW8Num48z2">
    <w:name w:val="WW8Num48z2"/>
    <w:rsid w:val="007C2EA5"/>
    <w:rPr>
      <w:rFonts w:ascii="Wingdings" w:hAnsi="Wingdings" w:cs="Wingdings"/>
    </w:rPr>
  </w:style>
  <w:style w:type="character" w:customStyle="1" w:styleId="WW8Num49z0">
    <w:name w:val="WW8Num49z0"/>
    <w:rsid w:val="007C2EA5"/>
    <w:rPr>
      <w:rFonts w:eastAsia="Calibri"/>
    </w:rPr>
  </w:style>
  <w:style w:type="character" w:customStyle="1" w:styleId="WW8Num49z1">
    <w:name w:val="WW8Num49z1"/>
    <w:rsid w:val="007C2EA5"/>
    <w:rPr>
      <w:rFonts w:eastAsia="Calibri"/>
      <w:b/>
    </w:rPr>
  </w:style>
  <w:style w:type="character" w:customStyle="1" w:styleId="WW8Num50z0">
    <w:name w:val="WW8Num50z0"/>
    <w:rsid w:val="007C2EA5"/>
    <w:rPr>
      <w:b/>
    </w:rPr>
  </w:style>
  <w:style w:type="character" w:customStyle="1" w:styleId="WW8Num50z1">
    <w:name w:val="WW8Num50z1"/>
    <w:rsid w:val="007C2EA5"/>
    <w:rPr>
      <w:rFonts w:ascii="Wingdings" w:hAnsi="Wingdings" w:cs="Wingdings"/>
      <w:b/>
    </w:rPr>
  </w:style>
  <w:style w:type="character" w:customStyle="1" w:styleId="WW8Num51z0">
    <w:name w:val="WW8Num51z0"/>
    <w:rsid w:val="007C2EA5"/>
    <w:rPr>
      <w:rFonts w:eastAsia="Calibri"/>
      <w:b w:val="0"/>
    </w:rPr>
  </w:style>
  <w:style w:type="character" w:customStyle="1" w:styleId="WW8Num51z1">
    <w:name w:val="WW8Num51z1"/>
    <w:rsid w:val="007C2EA5"/>
    <w:rPr>
      <w:b/>
    </w:rPr>
  </w:style>
  <w:style w:type="character" w:customStyle="1" w:styleId="WW8Num52z0">
    <w:name w:val="WW8Num52z0"/>
    <w:rsid w:val="007C2EA5"/>
    <w:rPr>
      <w:b/>
    </w:rPr>
  </w:style>
  <w:style w:type="character" w:customStyle="1" w:styleId="WW8Num53z1">
    <w:name w:val="WW8Num53z1"/>
    <w:rsid w:val="007C2EA5"/>
    <w:rPr>
      <w:b/>
    </w:rPr>
  </w:style>
  <w:style w:type="character" w:customStyle="1" w:styleId="WW8Num55z0">
    <w:name w:val="WW8Num55z0"/>
    <w:rsid w:val="007C2EA5"/>
    <w:rPr>
      <w:rFonts w:ascii="Symbol" w:hAnsi="Symbol" w:cs="Symbol"/>
    </w:rPr>
  </w:style>
  <w:style w:type="character" w:customStyle="1" w:styleId="WW8Num56z0">
    <w:name w:val="WW8Num56z0"/>
    <w:rsid w:val="007C2EA5"/>
    <w:rPr>
      <w:b/>
    </w:rPr>
  </w:style>
  <w:style w:type="character" w:customStyle="1" w:styleId="WW8Num57z2">
    <w:name w:val="WW8Num57z2"/>
    <w:rsid w:val="007C2EA5"/>
    <w:rPr>
      <w:b/>
    </w:rPr>
  </w:style>
  <w:style w:type="character" w:customStyle="1" w:styleId="WW8Num58z0">
    <w:name w:val="WW8Num58z0"/>
    <w:rsid w:val="007C2EA5"/>
    <w:rPr>
      <w:rFonts w:ascii="Symbol" w:hAnsi="Symbol" w:cs="Symbol"/>
    </w:rPr>
  </w:style>
  <w:style w:type="character" w:customStyle="1" w:styleId="WW8Num58z1">
    <w:name w:val="WW8Num58z1"/>
    <w:rsid w:val="007C2EA5"/>
    <w:rPr>
      <w:rFonts w:ascii="Courier New" w:hAnsi="Courier New" w:cs="Courier New"/>
    </w:rPr>
  </w:style>
  <w:style w:type="character" w:customStyle="1" w:styleId="WW8Num58z2">
    <w:name w:val="WW8Num58z2"/>
    <w:rsid w:val="007C2EA5"/>
    <w:rPr>
      <w:rFonts w:ascii="Wingdings" w:hAnsi="Wingdings" w:cs="Wingdings"/>
    </w:rPr>
  </w:style>
  <w:style w:type="character" w:customStyle="1" w:styleId="Absatz-Standardschriftart">
    <w:name w:val="Absatz-Standardschriftart"/>
    <w:rsid w:val="007C2EA5"/>
  </w:style>
  <w:style w:type="character" w:customStyle="1" w:styleId="WW-Absatz-Standardschriftart">
    <w:name w:val="WW-Absatz-Standardschriftart"/>
    <w:rsid w:val="007C2EA5"/>
  </w:style>
  <w:style w:type="character" w:customStyle="1" w:styleId="WW8Num4z2">
    <w:name w:val="WW8Num4z2"/>
    <w:rsid w:val="007C2EA5"/>
    <w:rPr>
      <w:rFonts w:ascii="Wingdings" w:hAnsi="Wingdings" w:cs="Wingdings"/>
    </w:rPr>
  </w:style>
  <w:style w:type="character" w:customStyle="1" w:styleId="WW8Num4z3">
    <w:name w:val="WW8Num4z3"/>
    <w:rsid w:val="007C2EA5"/>
    <w:rPr>
      <w:rFonts w:ascii="Symbol" w:hAnsi="Symbol" w:cs="Symbol"/>
    </w:rPr>
  </w:style>
  <w:style w:type="character" w:customStyle="1" w:styleId="WW8Num28z3">
    <w:name w:val="WW8Num28z3"/>
    <w:rsid w:val="007C2EA5"/>
    <w:rPr>
      <w:rFonts w:ascii="Symbol" w:hAnsi="Symbol" w:cs="Symbol"/>
    </w:rPr>
  </w:style>
  <w:style w:type="character" w:customStyle="1" w:styleId="2Char0">
    <w:name w:val="Σώμα κείμενου 2 Char"/>
    <w:rsid w:val="007C2EA5"/>
    <w:rPr>
      <w:rFonts w:ascii="Arial" w:eastAsia="Times New Roman" w:hAnsi="Arial" w:cs="Times New Roman"/>
      <w:sz w:val="22"/>
      <w:szCs w:val="24"/>
    </w:rPr>
  </w:style>
  <w:style w:type="character" w:customStyle="1" w:styleId="aff6">
    <w:name w:val="Σύμβολα σημείωσης τέλους"/>
    <w:rsid w:val="007C2EA5"/>
    <w:rPr>
      <w:vertAlign w:val="superscript"/>
    </w:rPr>
  </w:style>
  <w:style w:type="character" w:customStyle="1" w:styleId="WW-">
    <w:name w:val="WW-Σύμβολα σημείωσης τέλους"/>
    <w:rsid w:val="007C2EA5"/>
  </w:style>
  <w:style w:type="character" w:customStyle="1" w:styleId="NoSpacingChar">
    <w:name w:val="No Spacing Char"/>
    <w:rsid w:val="007C2EA5"/>
    <w:rPr>
      <w:rFonts w:ascii="PMingLiU" w:eastAsia="MS Mincho" w:hAnsi="PMingLiU" w:cs="PMingLiU"/>
      <w:sz w:val="22"/>
      <w:szCs w:val="22"/>
      <w:lang w:bidi="ar-SA"/>
    </w:rPr>
  </w:style>
  <w:style w:type="character" w:customStyle="1" w:styleId="CommentReference1">
    <w:name w:val="Comment Reference1"/>
    <w:rsid w:val="007C2EA5"/>
    <w:rPr>
      <w:sz w:val="16"/>
      <w:szCs w:val="16"/>
    </w:rPr>
  </w:style>
  <w:style w:type="character" w:customStyle="1" w:styleId="st">
    <w:name w:val="st"/>
    <w:basedOn w:val="DefaultParagraphFont1"/>
    <w:rsid w:val="007C2EA5"/>
  </w:style>
  <w:style w:type="character" w:customStyle="1" w:styleId="BodyText2Char">
    <w:name w:val="Body Text 2 Char"/>
    <w:rsid w:val="007C2EA5"/>
    <w:rPr>
      <w:rFonts w:ascii="Arial" w:hAnsi="Arial" w:cs="Arial"/>
      <w:sz w:val="18"/>
    </w:rPr>
  </w:style>
  <w:style w:type="character" w:customStyle="1" w:styleId="BodyTextIndent2Char">
    <w:name w:val="Body Text Indent 2 Char"/>
    <w:rsid w:val="007C2EA5"/>
    <w:rPr>
      <w:rFonts w:ascii="Arial" w:hAnsi="Arial" w:cs="Arial"/>
      <w:sz w:val="18"/>
      <w:lang w:val="en-US"/>
    </w:rPr>
  </w:style>
  <w:style w:type="character" w:customStyle="1" w:styleId="WW8Num60z0">
    <w:name w:val="WW8Num60z0"/>
    <w:rsid w:val="007C2EA5"/>
    <w:rPr>
      <w:b w:val="0"/>
    </w:rPr>
  </w:style>
  <w:style w:type="character" w:customStyle="1" w:styleId="WW8Num60z1">
    <w:name w:val="WW8Num60z1"/>
    <w:rsid w:val="007C2EA5"/>
    <w:rPr>
      <w:b/>
      <w:sz w:val="22"/>
      <w:szCs w:val="22"/>
    </w:rPr>
  </w:style>
  <w:style w:type="paragraph" w:customStyle="1" w:styleId="BalloonText1">
    <w:name w:val="Balloon Text1"/>
    <w:basedOn w:val="a"/>
    <w:rsid w:val="007C2EA5"/>
    <w:pPr>
      <w:widowControl w:val="0"/>
      <w:spacing w:after="0"/>
      <w:jc w:val="left"/>
    </w:pPr>
    <w:rPr>
      <w:rFonts w:ascii="Tahoma" w:hAnsi="Tahoma" w:cs="Tahoma"/>
      <w:sz w:val="16"/>
      <w:szCs w:val="16"/>
      <w:lang w:val="en-US"/>
    </w:rPr>
  </w:style>
  <w:style w:type="paragraph" w:customStyle="1" w:styleId="310">
    <w:name w:val="Σώμα κείμενου 31"/>
    <w:basedOn w:val="a"/>
    <w:rsid w:val="007C2EA5"/>
    <w:pPr>
      <w:widowControl w:val="0"/>
      <w:spacing w:after="0"/>
    </w:pPr>
    <w:rPr>
      <w:rFonts w:ascii="Times New Roman" w:hAnsi="Times New Roman" w:cs="Times New Roman"/>
      <w:sz w:val="24"/>
      <w:szCs w:val="20"/>
      <w:vertAlign w:val="superscript"/>
      <w:lang w:val="el-GR"/>
    </w:rPr>
  </w:style>
  <w:style w:type="paragraph" w:customStyle="1" w:styleId="HEAD2">
    <w:name w:val="HEAD2"/>
    <w:basedOn w:val="a"/>
    <w:rsid w:val="007C2EA5"/>
    <w:pPr>
      <w:widowControl w:val="0"/>
      <w:overflowPunct w:val="0"/>
      <w:autoSpaceDE w:val="0"/>
      <w:spacing w:before="120" w:after="0"/>
      <w:textAlignment w:val="baseline"/>
    </w:pPr>
    <w:rPr>
      <w:rFonts w:ascii="Arial" w:hAnsi="Arial" w:cs="Arial"/>
      <w:b/>
      <w:smallCaps/>
      <w:color w:val="FF0000"/>
      <w:sz w:val="30"/>
      <w:szCs w:val="20"/>
      <w:lang w:val="el-GR"/>
    </w:rPr>
  </w:style>
  <w:style w:type="paragraph" w:customStyle="1" w:styleId="311">
    <w:name w:val="Σώμα κείμενου με εσοχή 31"/>
    <w:basedOn w:val="a"/>
    <w:rsid w:val="007C2EA5"/>
    <w:pPr>
      <w:widowControl w:val="0"/>
      <w:spacing w:before="120" w:after="0"/>
      <w:ind w:left="900"/>
    </w:pPr>
    <w:rPr>
      <w:rFonts w:ascii="Arial" w:hAnsi="Arial" w:cs="Arial"/>
      <w:sz w:val="20"/>
      <w:lang w:val="el-GR"/>
    </w:rPr>
  </w:style>
  <w:style w:type="paragraph" w:customStyle="1" w:styleId="BulletList">
    <w:name w:val="Bullet List"/>
    <w:basedOn w:val="a"/>
    <w:rsid w:val="007C2EA5"/>
    <w:pPr>
      <w:widowControl w:val="0"/>
    </w:pPr>
    <w:rPr>
      <w:rFonts w:ascii="Tahoma" w:hAnsi="Tahoma" w:cs="Tahoma"/>
      <w:szCs w:val="22"/>
      <w:lang w:val="el-GR"/>
    </w:rPr>
  </w:style>
  <w:style w:type="paragraph" w:customStyle="1" w:styleId="BodyText22">
    <w:name w:val="Body Text 22"/>
    <w:basedOn w:val="a"/>
    <w:rsid w:val="007C2EA5"/>
    <w:pPr>
      <w:widowControl w:val="0"/>
      <w:spacing w:after="0"/>
    </w:pPr>
    <w:rPr>
      <w:rFonts w:ascii="Times New Roman" w:hAnsi="Times New Roman" w:cs="Times New Roman"/>
      <w:b/>
      <w:sz w:val="24"/>
      <w:szCs w:val="20"/>
      <w:lang w:val="el-GR"/>
    </w:rPr>
  </w:style>
  <w:style w:type="paragraph" w:customStyle="1" w:styleId="NormalWeb1">
    <w:name w:val="Normal (Web)1"/>
    <w:basedOn w:val="a"/>
    <w:rsid w:val="007C2EA5"/>
    <w:pPr>
      <w:widowControl w:val="0"/>
      <w:spacing w:before="280" w:after="280"/>
      <w:jc w:val="left"/>
    </w:pPr>
    <w:rPr>
      <w:rFonts w:ascii="Times New Roman" w:hAnsi="Times New Roman" w:cs="Times New Roman"/>
      <w:sz w:val="24"/>
      <w:lang w:val="el-GR"/>
    </w:rPr>
  </w:style>
  <w:style w:type="paragraph" w:customStyle="1" w:styleId="aff7">
    <w:name w:val="Περιεχόμενα πλαισίου"/>
    <w:basedOn w:val="af1"/>
    <w:rsid w:val="007C2EA5"/>
    <w:pPr>
      <w:widowControl w:val="0"/>
      <w:spacing w:before="120" w:after="0"/>
    </w:pPr>
    <w:rPr>
      <w:rFonts w:ascii="Times New Roman" w:hAnsi="Times New Roman" w:cs="Times New Roman"/>
      <w:sz w:val="20"/>
      <w:lang w:val="el-GR"/>
    </w:rPr>
  </w:style>
  <w:style w:type="paragraph" w:customStyle="1" w:styleId="NoSpacing1">
    <w:name w:val="No Spacing1"/>
    <w:rsid w:val="007C2EA5"/>
    <w:pPr>
      <w:widowControl w:val="0"/>
      <w:suppressAutoHyphens/>
    </w:pPr>
    <w:rPr>
      <w:rFonts w:ascii="PMingLiU" w:eastAsia="MS Mincho" w:hAnsi="PMingLiU" w:cs="PMingLiU"/>
      <w:lang w:val="en-US" w:eastAsia="zh-CN"/>
    </w:rPr>
  </w:style>
  <w:style w:type="paragraph" w:customStyle="1" w:styleId="MediumGrid1-Accent21">
    <w:name w:val="Medium Grid 1 - Accent 21"/>
    <w:basedOn w:val="a"/>
    <w:rsid w:val="007C2EA5"/>
    <w:pPr>
      <w:widowControl w:val="0"/>
      <w:spacing w:after="0"/>
      <w:ind w:left="720"/>
      <w:jc w:val="left"/>
    </w:pPr>
    <w:rPr>
      <w:rFonts w:ascii="Arial" w:hAnsi="Arial" w:cs="Arial"/>
      <w:sz w:val="18"/>
      <w:szCs w:val="20"/>
      <w:lang w:val="en-US"/>
    </w:rPr>
  </w:style>
  <w:style w:type="paragraph" w:customStyle="1" w:styleId="CommentText1">
    <w:name w:val="Comment Text1"/>
    <w:basedOn w:val="a"/>
    <w:rsid w:val="007C2EA5"/>
    <w:pPr>
      <w:widowControl w:val="0"/>
      <w:spacing w:after="0"/>
      <w:jc w:val="left"/>
    </w:pPr>
    <w:rPr>
      <w:rFonts w:ascii="Arial" w:hAnsi="Arial" w:cs="Times New Roman"/>
      <w:sz w:val="20"/>
      <w:szCs w:val="20"/>
      <w:lang w:val="en-US"/>
    </w:rPr>
  </w:style>
  <w:style w:type="paragraph" w:customStyle="1" w:styleId="CommentSubject1">
    <w:name w:val="Comment Subject1"/>
    <w:basedOn w:val="CommentText1"/>
    <w:next w:val="CommentText1"/>
    <w:rsid w:val="007C2EA5"/>
    <w:rPr>
      <w:b/>
      <w:bCs/>
    </w:rPr>
  </w:style>
  <w:style w:type="paragraph" w:customStyle="1" w:styleId="NormalCondenced">
    <w:name w:val="Normal Condenced"/>
    <w:basedOn w:val="a"/>
    <w:rsid w:val="007C2EA5"/>
    <w:pPr>
      <w:widowControl w:val="0"/>
      <w:suppressAutoHyphens w:val="0"/>
      <w:spacing w:before="60" w:after="60"/>
    </w:pPr>
    <w:rPr>
      <w:rFonts w:ascii="Tahoma" w:hAnsi="Tahoma" w:cs="Times New Roman"/>
      <w:sz w:val="18"/>
      <w:lang w:val="el-GR"/>
    </w:rPr>
  </w:style>
  <w:style w:type="paragraph" w:customStyle="1" w:styleId="para-2">
    <w:name w:val="para-2"/>
    <w:basedOn w:val="a"/>
    <w:rsid w:val="007C2EA5"/>
    <w:pPr>
      <w:widowControl w:val="0"/>
      <w:suppressAutoHyphens w:val="0"/>
      <w:spacing w:after="0"/>
      <w:ind w:left="1588" w:hanging="1588"/>
    </w:pPr>
    <w:rPr>
      <w:rFonts w:ascii="Arial" w:hAnsi="Arial" w:cs="Times New Roman"/>
      <w:spacing w:val="5"/>
      <w:szCs w:val="20"/>
      <w:lang w:val="el-GR"/>
    </w:rPr>
  </w:style>
  <w:style w:type="paragraph" w:customStyle="1" w:styleId="MediumList2-Accent21">
    <w:name w:val="Medium List 2 - Accent 21"/>
    <w:rsid w:val="007C2EA5"/>
    <w:pPr>
      <w:widowControl w:val="0"/>
      <w:suppressAutoHyphens/>
    </w:pPr>
    <w:rPr>
      <w:rFonts w:ascii="Arial" w:eastAsia="Times New Roman" w:hAnsi="Arial" w:cs="Arial"/>
      <w:sz w:val="18"/>
      <w:szCs w:val="20"/>
      <w:lang w:val="en-US" w:eastAsia="zh-CN"/>
    </w:rPr>
  </w:style>
  <w:style w:type="paragraph" w:customStyle="1" w:styleId="BodyText23">
    <w:name w:val="Body Text 23"/>
    <w:basedOn w:val="a"/>
    <w:rsid w:val="007C2EA5"/>
    <w:pPr>
      <w:widowControl w:val="0"/>
      <w:spacing w:line="480" w:lineRule="auto"/>
      <w:jc w:val="left"/>
    </w:pPr>
    <w:rPr>
      <w:rFonts w:ascii="Arial" w:hAnsi="Arial" w:cs="Times New Roman"/>
      <w:sz w:val="18"/>
      <w:szCs w:val="20"/>
      <w:lang w:val="en-US"/>
    </w:rPr>
  </w:style>
  <w:style w:type="paragraph" w:customStyle="1" w:styleId="ColorfulList-Accent11">
    <w:name w:val="Colorful List - Accent 11"/>
    <w:basedOn w:val="a"/>
    <w:rsid w:val="007C2EA5"/>
    <w:pPr>
      <w:widowControl w:val="0"/>
      <w:spacing w:after="0"/>
      <w:ind w:left="720"/>
      <w:jc w:val="left"/>
    </w:pPr>
    <w:rPr>
      <w:rFonts w:ascii="Arial" w:hAnsi="Arial" w:cs="Arial"/>
      <w:sz w:val="18"/>
      <w:szCs w:val="20"/>
      <w:lang w:val="en-US"/>
    </w:rPr>
  </w:style>
  <w:style w:type="paragraph" w:customStyle="1" w:styleId="Footer1">
    <w:name w:val="Footer1"/>
    <w:rsid w:val="007C2EA5"/>
    <w:pPr>
      <w:widowControl w:val="0"/>
      <w:suppressAutoHyphens/>
    </w:pPr>
    <w:rPr>
      <w:rFonts w:ascii="MS Serif" w:eastAsia="Times New Roman" w:hAnsi="MS Serif" w:cs="MS Serif"/>
      <w:color w:val="000000"/>
      <w:sz w:val="26"/>
      <w:szCs w:val="20"/>
      <w:lang w:eastAsia="zh-CN"/>
    </w:rPr>
  </w:style>
  <w:style w:type="paragraph" w:customStyle="1" w:styleId="BodyText31">
    <w:name w:val="Body Text 31"/>
    <w:basedOn w:val="a"/>
    <w:rsid w:val="007C2EA5"/>
    <w:pPr>
      <w:widowControl w:val="0"/>
      <w:jc w:val="left"/>
    </w:pPr>
    <w:rPr>
      <w:rFonts w:ascii="Arial" w:hAnsi="Arial" w:cs="Times New Roman"/>
      <w:sz w:val="16"/>
      <w:szCs w:val="16"/>
      <w:lang w:val="en-US"/>
    </w:rPr>
  </w:style>
  <w:style w:type="paragraph" w:customStyle="1" w:styleId="BodyTextIndent22">
    <w:name w:val="Body Text Indent 22"/>
    <w:basedOn w:val="a"/>
    <w:rsid w:val="007C2EA5"/>
    <w:pPr>
      <w:widowControl w:val="0"/>
      <w:spacing w:line="480" w:lineRule="auto"/>
      <w:ind w:left="283"/>
      <w:jc w:val="left"/>
    </w:pPr>
    <w:rPr>
      <w:rFonts w:ascii="Arial" w:hAnsi="Arial" w:cs="Times New Roman"/>
      <w:sz w:val="18"/>
      <w:szCs w:val="20"/>
      <w:lang w:val="en-US"/>
    </w:rPr>
  </w:style>
  <w:style w:type="paragraph" w:customStyle="1" w:styleId="BodyText21">
    <w:name w:val="Body Text 21"/>
    <w:basedOn w:val="a"/>
    <w:rsid w:val="007C2EA5"/>
    <w:pPr>
      <w:widowControl w:val="0"/>
      <w:suppressAutoHyphens w:val="0"/>
      <w:overflowPunct w:val="0"/>
      <w:autoSpaceDE w:val="0"/>
      <w:spacing w:after="0"/>
      <w:jc w:val="left"/>
      <w:textAlignment w:val="baseline"/>
    </w:pPr>
    <w:rPr>
      <w:rFonts w:ascii="Arial" w:hAnsi="Arial" w:cs="Times New Roman"/>
      <w:sz w:val="24"/>
      <w:szCs w:val="20"/>
      <w:lang w:val="el-GR"/>
    </w:rPr>
  </w:style>
  <w:style w:type="paragraph" w:customStyle="1" w:styleId="BodyTextIndent21">
    <w:name w:val="Body Text Indent 21"/>
    <w:basedOn w:val="a"/>
    <w:rsid w:val="007C2EA5"/>
    <w:pPr>
      <w:widowControl w:val="0"/>
      <w:suppressAutoHyphens w:val="0"/>
      <w:overflowPunct w:val="0"/>
      <w:autoSpaceDE w:val="0"/>
      <w:spacing w:after="0"/>
      <w:ind w:firstLine="690"/>
      <w:textAlignment w:val="baseline"/>
    </w:pPr>
    <w:rPr>
      <w:rFonts w:ascii="Arial" w:hAnsi="Arial" w:cs="Times New Roman"/>
      <w:i/>
      <w:color w:val="000000"/>
      <w:sz w:val="24"/>
      <w:szCs w:val="20"/>
      <w:lang w:val="el-GR"/>
    </w:rPr>
  </w:style>
  <w:style w:type="paragraph" w:customStyle="1" w:styleId="ormal">
    <w:name w:val="Νormal"/>
    <w:basedOn w:val="2"/>
    <w:rsid w:val="007C2EA5"/>
    <w:pPr>
      <w:widowControl w:val="0"/>
      <w:pBdr>
        <w:top w:val="none" w:sz="0" w:space="0" w:color="auto"/>
        <w:left w:val="none" w:sz="0" w:space="0" w:color="auto"/>
        <w:bottom w:val="none" w:sz="0" w:space="0" w:color="auto"/>
        <w:right w:val="none" w:sz="0" w:space="0" w:color="auto"/>
      </w:pBdr>
      <w:tabs>
        <w:tab w:val="clear" w:pos="567"/>
      </w:tabs>
      <w:suppressAutoHyphens w:val="0"/>
      <w:spacing w:before="280" w:after="280"/>
      <w:ind w:left="0" w:firstLine="0"/>
      <w:jc w:val="center"/>
    </w:pPr>
    <w:rPr>
      <w:rFonts w:ascii="Tahoma" w:hAnsi="Tahoma" w:cs="Tahoma"/>
      <w:bCs/>
      <w:iCs/>
      <w:color w:val="auto"/>
      <w:sz w:val="22"/>
      <w:szCs w:val="20"/>
      <w:lang w:val="el-GR"/>
    </w:rPr>
  </w:style>
  <w:style w:type="paragraph" w:customStyle="1" w:styleId="MyBullet">
    <w:name w:val="My Bullet"/>
    <w:basedOn w:val="af2"/>
    <w:rsid w:val="007C2EA5"/>
    <w:pPr>
      <w:widowControl w:val="0"/>
      <w:suppressAutoHyphens w:val="0"/>
      <w:spacing w:after="0"/>
    </w:pPr>
    <w:rPr>
      <w:rFonts w:ascii="Tahoma" w:hAnsi="Tahoma" w:cs="Tahoma"/>
      <w:lang w:val="el-GR"/>
    </w:rPr>
  </w:style>
  <w:style w:type="paragraph" w:customStyle="1" w:styleId="1f6">
    <w:name w:val="Επικεφαλίδα ΠΠ1"/>
    <w:basedOn w:val="1a"/>
    <w:next w:val="a"/>
    <w:rsid w:val="007C2EA5"/>
    <w:pPr>
      <w:keepLines/>
      <w:pageBreakBefore w:val="0"/>
      <w:widowControl w:val="0"/>
      <w:pBdr>
        <w:top w:val="none" w:sz="0" w:space="0" w:color="auto"/>
        <w:left w:val="none" w:sz="0" w:space="0" w:color="auto"/>
        <w:bottom w:val="none" w:sz="0" w:space="0" w:color="auto"/>
        <w:right w:val="none" w:sz="0" w:space="0" w:color="auto"/>
      </w:pBdr>
      <w:suppressAutoHyphens w:val="0"/>
      <w:spacing w:before="480" w:after="120" w:line="276" w:lineRule="auto"/>
      <w:jc w:val="left"/>
    </w:pPr>
    <w:rPr>
      <w:rFonts w:ascii="Cambria" w:eastAsia="MS Gothic" w:hAnsi="Cambria" w:cs="Times New Roman"/>
      <w:smallCaps/>
      <w:color w:val="365F91"/>
      <w:szCs w:val="28"/>
      <w:lang w:eastAsia="ja-JP"/>
    </w:rPr>
  </w:style>
  <w:style w:type="paragraph" w:customStyle="1" w:styleId="xl32">
    <w:name w:val="xl32"/>
    <w:basedOn w:val="a"/>
    <w:rsid w:val="007C2EA5"/>
    <w:pPr>
      <w:widowControl w:val="0"/>
      <w:suppressAutoHyphens w:val="0"/>
      <w:spacing w:before="280" w:after="280"/>
      <w:jc w:val="left"/>
      <w:textAlignment w:val="center"/>
    </w:pPr>
    <w:rPr>
      <w:rFonts w:ascii="Tahoma" w:eastAsia="Arial Unicode MS" w:hAnsi="Tahoma" w:cs="Tahoma"/>
      <w:szCs w:val="22"/>
    </w:rPr>
  </w:style>
  <w:style w:type="paragraph" w:customStyle="1" w:styleId="ListParagraph1">
    <w:name w:val="List Paragraph1"/>
    <w:basedOn w:val="a"/>
    <w:rsid w:val="007C2EA5"/>
    <w:pPr>
      <w:widowControl w:val="0"/>
      <w:spacing w:after="0"/>
      <w:ind w:left="720"/>
      <w:jc w:val="left"/>
    </w:pPr>
    <w:rPr>
      <w:rFonts w:ascii="Arial" w:hAnsi="Arial" w:cs="Arial"/>
      <w:sz w:val="18"/>
      <w:szCs w:val="20"/>
      <w:lang w:val="en-US"/>
    </w:rPr>
  </w:style>
  <w:style w:type="paragraph" w:customStyle="1" w:styleId="101">
    <w:name w:val="Κατάλογος περιεχομένων 10"/>
    <w:basedOn w:val="af4"/>
    <w:rsid w:val="007C2EA5"/>
    <w:pPr>
      <w:widowControl w:val="0"/>
      <w:tabs>
        <w:tab w:val="right" w:leader="dot" w:pos="7091"/>
      </w:tabs>
      <w:spacing w:after="0"/>
      <w:ind w:left="2547"/>
      <w:jc w:val="left"/>
    </w:pPr>
    <w:rPr>
      <w:rFonts w:ascii="Arial" w:hAnsi="Arial"/>
      <w:sz w:val="18"/>
      <w:szCs w:val="20"/>
      <w:lang w:val="en-US"/>
    </w:rPr>
  </w:style>
  <w:style w:type="paragraph" w:customStyle="1" w:styleId="-31">
    <w:name w:val="Πολύχρωμη σκιά - ΄Εμφαση 31"/>
    <w:basedOn w:val="a"/>
    <w:rsid w:val="007C2EA5"/>
    <w:pPr>
      <w:widowControl w:val="0"/>
      <w:spacing w:after="0"/>
      <w:ind w:left="720"/>
      <w:jc w:val="left"/>
    </w:pPr>
    <w:rPr>
      <w:rFonts w:ascii="Arial" w:hAnsi="Arial" w:cs="Arial"/>
      <w:sz w:val="18"/>
      <w:szCs w:val="20"/>
      <w:lang w:val="en-US"/>
    </w:rPr>
  </w:style>
  <w:style w:type="paragraph" w:customStyle="1" w:styleId="-11">
    <w:name w:val="Πολύχρωμη λίστα - ΄Εμφαση 11"/>
    <w:basedOn w:val="a"/>
    <w:uiPriority w:val="34"/>
    <w:qFormat/>
    <w:rsid w:val="007C2EA5"/>
    <w:pPr>
      <w:widowControl w:val="0"/>
      <w:spacing w:after="0"/>
      <w:ind w:left="720"/>
      <w:jc w:val="left"/>
    </w:pPr>
    <w:rPr>
      <w:rFonts w:ascii="Arial" w:hAnsi="Arial" w:cs="Arial"/>
      <w:sz w:val="18"/>
      <w:szCs w:val="20"/>
      <w:lang w:val="en-US"/>
    </w:rPr>
  </w:style>
  <w:style w:type="paragraph" w:customStyle="1" w:styleId="Char1CharCharChar">
    <w:name w:val="Char1 Char Char Char"/>
    <w:basedOn w:val="a"/>
    <w:rsid w:val="007C2EA5"/>
    <w:pPr>
      <w:suppressAutoHyphens w:val="0"/>
      <w:spacing w:after="160" w:line="240" w:lineRule="exact"/>
      <w:jc w:val="left"/>
    </w:pPr>
    <w:rPr>
      <w:rFonts w:ascii="Tahoma" w:hAnsi="Tahoma" w:cs="Times New Roman"/>
      <w:sz w:val="20"/>
      <w:szCs w:val="20"/>
      <w:lang w:val="en-US" w:eastAsia="en-US"/>
    </w:rPr>
  </w:style>
  <w:style w:type="paragraph" w:customStyle="1" w:styleId="1-21">
    <w:name w:val="Μεσαίο πλέγμα 1 - ΄Εμφαση 21"/>
    <w:basedOn w:val="a"/>
    <w:uiPriority w:val="34"/>
    <w:qFormat/>
    <w:rsid w:val="007C2EA5"/>
    <w:pPr>
      <w:widowControl w:val="0"/>
      <w:spacing w:after="0"/>
      <w:ind w:left="720"/>
      <w:jc w:val="left"/>
    </w:pPr>
    <w:rPr>
      <w:rFonts w:ascii="Arial" w:hAnsi="Arial" w:cs="Arial"/>
      <w:sz w:val="18"/>
      <w:szCs w:val="20"/>
      <w:lang w:val="en-US"/>
    </w:rPr>
  </w:style>
  <w:style w:type="paragraph" w:customStyle="1" w:styleId="NormalWeb2">
    <w:name w:val="Normal (Web)2"/>
    <w:basedOn w:val="a"/>
    <w:rsid w:val="007C2EA5"/>
    <w:pPr>
      <w:spacing w:before="28" w:after="28"/>
      <w:jc w:val="left"/>
    </w:pPr>
    <w:rPr>
      <w:rFonts w:ascii="Times New Roman" w:hAnsi="Times New Roman" w:cs="Times New Roman"/>
      <w:sz w:val="24"/>
      <w:lang w:val="el-GR" w:eastAsia="ar-SA"/>
    </w:rPr>
  </w:style>
  <w:style w:type="paragraph" w:customStyle="1" w:styleId="-12">
    <w:name w:val="Πολύχρωμη λίστα - ΄Εμφαση 12"/>
    <w:basedOn w:val="a"/>
    <w:uiPriority w:val="72"/>
    <w:qFormat/>
    <w:rsid w:val="007C2EA5"/>
    <w:pPr>
      <w:widowControl w:val="0"/>
      <w:spacing w:after="0"/>
      <w:ind w:left="720"/>
      <w:jc w:val="left"/>
    </w:pPr>
    <w:rPr>
      <w:rFonts w:ascii="Arial" w:hAnsi="Arial" w:cs="Arial"/>
      <w:sz w:val="18"/>
      <w:szCs w:val="20"/>
      <w:lang w:val="en-US"/>
    </w:rPr>
  </w:style>
  <w:style w:type="table" w:styleId="2-2">
    <w:name w:val="Medium Grid 2 Accent 2"/>
    <w:basedOn w:val="a1"/>
    <w:uiPriority w:val="29"/>
    <w:qFormat/>
    <w:rsid w:val="007C2EA5"/>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2">
    <w:name w:val="Medium Grid 3 Accent 2"/>
    <w:basedOn w:val="a1"/>
    <w:uiPriority w:val="30"/>
    <w:qFormat/>
    <w:rsid w:val="007C2EA5"/>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31">
    <w:name w:val="Medium Grid 31"/>
    <w:basedOn w:val="a1"/>
    <w:uiPriority w:val="60"/>
    <w:rsid w:val="007C2EA5"/>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3">
    <w:name w:val="Medium Shading 2 Accent 3"/>
    <w:basedOn w:val="a1"/>
    <w:uiPriority w:val="60"/>
    <w:rsid w:val="007C2EA5"/>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
    <w:name w:val="Colorful Grid Accent 1"/>
    <w:basedOn w:val="a1"/>
    <w:uiPriority w:val="29"/>
    <w:qFormat/>
    <w:rsid w:val="007C2EA5"/>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1">
    <w:name w:val="Medium Grid 1 Accent 1"/>
    <w:basedOn w:val="a1"/>
    <w:uiPriority w:val="62"/>
    <w:rsid w:val="007C2EA5"/>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4"/>
    <w:rsid w:val="007C2EA5"/>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2f2">
    <w:name w:val="Body Text 2"/>
    <w:basedOn w:val="a"/>
    <w:link w:val="2Char10"/>
    <w:uiPriority w:val="99"/>
    <w:semiHidden/>
    <w:unhideWhenUsed/>
    <w:rsid w:val="007C2EA5"/>
    <w:pPr>
      <w:widowControl w:val="0"/>
      <w:spacing w:line="480" w:lineRule="auto"/>
      <w:jc w:val="left"/>
    </w:pPr>
    <w:rPr>
      <w:rFonts w:ascii="Arial" w:hAnsi="Arial" w:cs="Times New Roman"/>
      <w:sz w:val="18"/>
      <w:szCs w:val="20"/>
      <w:lang w:val="en-US"/>
    </w:rPr>
  </w:style>
  <w:style w:type="character" w:customStyle="1" w:styleId="2Char10">
    <w:name w:val="Σώμα κείμενου 2 Char1"/>
    <w:basedOn w:val="a0"/>
    <w:link w:val="2f2"/>
    <w:uiPriority w:val="99"/>
    <w:semiHidden/>
    <w:rsid w:val="007C2EA5"/>
    <w:rPr>
      <w:rFonts w:ascii="Arial" w:eastAsia="Times New Roman" w:hAnsi="Arial" w:cs="Times New Roman"/>
      <w:sz w:val="18"/>
      <w:szCs w:val="20"/>
      <w:lang w:val="en-US" w:eastAsia="zh-CN"/>
    </w:rPr>
  </w:style>
  <w:style w:type="table" w:customStyle="1" w:styleId="211">
    <w:name w:val="Μεσαίο πλέγμα 21"/>
    <w:basedOn w:val="a1"/>
    <w:uiPriority w:val="1"/>
    <w:qFormat/>
    <w:rsid w:val="007C2EA5"/>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0">
    <w:name w:val="Ανοιχτόχρωμη λίστα - ΄Εμφαση 11"/>
    <w:basedOn w:val="a1"/>
    <w:uiPriority w:val="66"/>
    <w:rsid w:val="007C2EA5"/>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10">
    <w:name w:val="Κεφαλίδα Char1"/>
    <w:link w:val="af7"/>
    <w:rsid w:val="007C2EA5"/>
    <w:rPr>
      <w:rFonts w:ascii="Calibri" w:eastAsia="Times New Roman" w:hAnsi="Calibri" w:cs="Calibri"/>
      <w:szCs w:val="24"/>
      <w:lang w:val="en-GB" w:eastAsia="zh-CN"/>
    </w:rPr>
  </w:style>
  <w:style w:type="character" w:customStyle="1" w:styleId="Char14">
    <w:name w:val="Υποσέλιδο Char1"/>
    <w:locked/>
    <w:rsid w:val="007C2EA5"/>
    <w:rPr>
      <w:rFonts w:ascii="Arial" w:hAnsi="Arial" w:cs="Arial"/>
      <w:sz w:val="18"/>
      <w:lang w:val="en-US" w:eastAsia="zh-CN"/>
    </w:rPr>
  </w:style>
  <w:style w:type="character" w:customStyle="1" w:styleId="3Char10">
    <w:name w:val="Σώμα κείμενου 3 Char1"/>
    <w:link w:val="3c"/>
    <w:rsid w:val="007C2EA5"/>
    <w:rPr>
      <w:rFonts w:ascii="Calibri" w:eastAsia="Times New Roman" w:hAnsi="Calibri" w:cs="Calibri"/>
      <w:sz w:val="16"/>
      <w:szCs w:val="16"/>
      <w:lang w:val="en-GB" w:eastAsia="zh-CN"/>
    </w:rPr>
  </w:style>
  <w:style w:type="table" w:styleId="-5">
    <w:name w:val="Colorful List Accent 5"/>
    <w:basedOn w:val="a1"/>
    <w:uiPriority w:val="72"/>
    <w:rsid w:val="007C2EA5"/>
    <w:rPr>
      <w:rFonts w:ascii="Calibri" w:eastAsia="Calibri" w:hAnsi="Calibri"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ListParagraph2">
    <w:name w:val="List Paragraph2"/>
    <w:basedOn w:val="a"/>
    <w:rsid w:val="007C2EA5"/>
    <w:pPr>
      <w:suppressAutoHyphens w:val="0"/>
      <w:spacing w:after="0"/>
      <w:ind w:left="720"/>
      <w:contextualSpacing/>
      <w:jc w:val="left"/>
    </w:pPr>
    <w:rPr>
      <w:rFonts w:ascii="Times New Roman" w:hAnsi="Times New Roman" w:cs="Times New Roman"/>
      <w:sz w:val="20"/>
      <w:szCs w:val="20"/>
      <w:lang w:val="el-GR" w:eastAsia="el-GR"/>
    </w:rPr>
  </w:style>
  <w:style w:type="paragraph" w:styleId="aff8">
    <w:name w:val="TOC Heading"/>
    <w:basedOn w:val="1a"/>
    <w:next w:val="a"/>
    <w:uiPriority w:val="39"/>
    <w:semiHidden/>
    <w:unhideWhenUsed/>
    <w:qFormat/>
    <w:rsid w:val="007C2EA5"/>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l-GR"/>
    </w:rPr>
  </w:style>
  <w:style w:type="paragraph" w:customStyle="1" w:styleId="Normal2">
    <w:name w:val="Normal2"/>
    <w:rsid w:val="007C2EA5"/>
    <w:pPr>
      <w:widowControl w:val="0"/>
      <w:suppressAutoHyphens/>
      <w:autoSpaceDE w:val="0"/>
    </w:pPr>
    <w:rPr>
      <w:rFonts w:ascii="Verdana" w:eastAsia="Times New Roman" w:hAnsi="Verdana" w:cs="Verdana"/>
      <w:color w:val="000000"/>
      <w:sz w:val="24"/>
      <w:szCs w:val="24"/>
      <w:lang w:eastAsia="zh-CN"/>
    </w:rPr>
  </w:style>
  <w:style w:type="table" w:styleId="2-1">
    <w:name w:val="Medium List 2 Accent 1"/>
    <w:basedOn w:val="a1"/>
    <w:uiPriority w:val="61"/>
    <w:rsid w:val="007C2EA5"/>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
    <w:name w:val="Μεσαία λίστα 1 - ΄Εμφαση 11"/>
    <w:basedOn w:val="a1"/>
    <w:uiPriority w:val="70"/>
    <w:rsid w:val="007C2EA5"/>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CharCharChar">
    <w:name w:val="Char Char Char"/>
    <w:basedOn w:val="a"/>
    <w:rsid w:val="007C2EA5"/>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2f3">
    <w:name w:val="Body Text Indent 2"/>
    <w:basedOn w:val="a"/>
    <w:link w:val="2Char11"/>
    <w:uiPriority w:val="99"/>
    <w:unhideWhenUsed/>
    <w:rsid w:val="007C2EA5"/>
    <w:pPr>
      <w:spacing w:line="480" w:lineRule="auto"/>
      <w:ind w:left="283"/>
      <w:jc w:val="left"/>
    </w:pPr>
    <w:rPr>
      <w:rFonts w:eastAsia="Calibri" w:cs="Times New Roman"/>
      <w:szCs w:val="22"/>
      <w:lang w:val="en-US" w:eastAsia="ar-SA"/>
    </w:rPr>
  </w:style>
  <w:style w:type="character" w:customStyle="1" w:styleId="2Char2">
    <w:name w:val="Σώμα κείμενου με εσοχή 2 Char"/>
    <w:basedOn w:val="a0"/>
    <w:link w:val="2f3"/>
    <w:uiPriority w:val="99"/>
    <w:semiHidden/>
    <w:rsid w:val="007C2EA5"/>
    <w:rPr>
      <w:rFonts w:ascii="Calibri" w:eastAsia="Times New Roman" w:hAnsi="Calibri" w:cs="Calibri"/>
      <w:szCs w:val="24"/>
      <w:lang w:val="en-GB" w:eastAsia="zh-CN"/>
    </w:rPr>
  </w:style>
  <w:style w:type="character" w:customStyle="1" w:styleId="2Char11">
    <w:name w:val="Σώμα κείμενου με εσοχή 2 Char1"/>
    <w:link w:val="2f3"/>
    <w:uiPriority w:val="99"/>
    <w:rsid w:val="007C2EA5"/>
    <w:rPr>
      <w:rFonts w:ascii="Calibri" w:eastAsia="Calibri" w:hAnsi="Calibri" w:cs="Times New Roman"/>
      <w:lang w:val="en-US" w:eastAsia="ar-SA"/>
    </w:rPr>
  </w:style>
  <w:style w:type="character" w:customStyle="1" w:styleId="320">
    <w:name w:val="Επικεφαλίδα #3 (2)_"/>
    <w:basedOn w:val="a0"/>
    <w:link w:val="321"/>
    <w:rsid w:val="007C2EA5"/>
    <w:rPr>
      <w:rFonts w:ascii="Calibri" w:eastAsia="Calibri" w:hAnsi="Calibri" w:cs="Calibri"/>
      <w:sz w:val="23"/>
      <w:szCs w:val="23"/>
      <w:shd w:val="clear" w:color="auto" w:fill="FFFFFF"/>
    </w:rPr>
  </w:style>
  <w:style w:type="character" w:customStyle="1" w:styleId="61">
    <w:name w:val="Σώμα κειμένου (6)_"/>
    <w:basedOn w:val="a0"/>
    <w:link w:val="610"/>
    <w:uiPriority w:val="99"/>
    <w:rsid w:val="007C2EA5"/>
    <w:rPr>
      <w:rFonts w:ascii="Calibri" w:eastAsia="Calibri" w:hAnsi="Calibri" w:cs="Calibri"/>
      <w:shd w:val="clear" w:color="auto" w:fill="FFFFFF"/>
    </w:rPr>
  </w:style>
  <w:style w:type="character" w:customStyle="1" w:styleId="62">
    <w:name w:val="Σώμα κειμένου (6)"/>
    <w:basedOn w:val="61"/>
    <w:rsid w:val="007C2EA5"/>
    <w:rPr>
      <w:u w:val="single"/>
      <w:lang w:val="en-US"/>
    </w:rPr>
  </w:style>
  <w:style w:type="paragraph" w:customStyle="1" w:styleId="321">
    <w:name w:val="Επικεφαλίδα #3 (2)"/>
    <w:basedOn w:val="a"/>
    <w:link w:val="320"/>
    <w:rsid w:val="007C2EA5"/>
    <w:pPr>
      <w:shd w:val="clear" w:color="auto" w:fill="FFFFFF"/>
      <w:suppressAutoHyphens w:val="0"/>
      <w:spacing w:after="0" w:line="288" w:lineRule="exact"/>
      <w:ind w:hanging="420"/>
      <w:jc w:val="left"/>
      <w:outlineLvl w:val="2"/>
    </w:pPr>
    <w:rPr>
      <w:rFonts w:eastAsia="Calibri"/>
      <w:sz w:val="23"/>
      <w:szCs w:val="23"/>
      <w:lang w:val="el-GR" w:eastAsia="en-US"/>
    </w:rPr>
  </w:style>
  <w:style w:type="character" w:customStyle="1" w:styleId="aff9">
    <w:name w:val="Σώμα κειμένου_"/>
    <w:basedOn w:val="a0"/>
    <w:link w:val="250"/>
    <w:rsid w:val="007C2EA5"/>
    <w:rPr>
      <w:rFonts w:ascii="Calibri" w:eastAsia="Calibri" w:hAnsi="Calibri" w:cs="Calibri"/>
      <w:sz w:val="23"/>
      <w:szCs w:val="23"/>
      <w:shd w:val="clear" w:color="auto" w:fill="FFFFFF"/>
    </w:rPr>
  </w:style>
  <w:style w:type="character" w:customStyle="1" w:styleId="3d">
    <w:name w:val="Σώμα κειμένου3"/>
    <w:basedOn w:val="aff9"/>
    <w:rsid w:val="007C2EA5"/>
  </w:style>
  <w:style w:type="character" w:customStyle="1" w:styleId="185-1">
    <w:name w:val="Σώμα κειμένου + 18;5 στ.;Μικρά κεφαλαία;Διάστιχο -1 στ."/>
    <w:basedOn w:val="aff9"/>
    <w:rsid w:val="007C2EA5"/>
    <w:rPr>
      <w:smallCaps/>
      <w:spacing w:val="-20"/>
      <w:sz w:val="37"/>
      <w:szCs w:val="37"/>
    </w:rPr>
  </w:style>
  <w:style w:type="paragraph" w:customStyle="1" w:styleId="250">
    <w:name w:val="Σώμα κειμένου25"/>
    <w:basedOn w:val="a"/>
    <w:link w:val="aff9"/>
    <w:rsid w:val="007C2EA5"/>
    <w:pPr>
      <w:shd w:val="clear" w:color="auto" w:fill="FFFFFF"/>
      <w:suppressAutoHyphens w:val="0"/>
      <w:spacing w:after="840" w:line="0" w:lineRule="atLeast"/>
      <w:ind w:hanging="420"/>
      <w:jc w:val="left"/>
    </w:pPr>
    <w:rPr>
      <w:rFonts w:eastAsia="Calibri"/>
      <w:sz w:val="23"/>
      <w:szCs w:val="23"/>
      <w:lang w:val="el-GR" w:eastAsia="en-US"/>
    </w:rPr>
  </w:style>
  <w:style w:type="character" w:customStyle="1" w:styleId="71">
    <w:name w:val="Σώμα κειμένου7"/>
    <w:basedOn w:val="aff9"/>
    <w:rsid w:val="007C2EA5"/>
    <w:rPr>
      <w:b w:val="0"/>
      <w:bCs w:val="0"/>
      <w:i w:val="0"/>
      <w:iCs w:val="0"/>
      <w:smallCaps w:val="0"/>
      <w:strike w:val="0"/>
      <w:spacing w:val="0"/>
    </w:rPr>
  </w:style>
  <w:style w:type="character" w:customStyle="1" w:styleId="81">
    <w:name w:val="Σώμα κειμένου8"/>
    <w:basedOn w:val="aff9"/>
    <w:rsid w:val="007C2EA5"/>
    <w:rPr>
      <w:b w:val="0"/>
      <w:bCs w:val="0"/>
      <w:i w:val="0"/>
      <w:iCs w:val="0"/>
      <w:smallCaps w:val="0"/>
      <w:strike w:val="0"/>
      <w:spacing w:val="0"/>
      <w:lang w:val="en-US"/>
    </w:rPr>
  </w:style>
  <w:style w:type="paragraph" w:customStyle="1" w:styleId="2f4">
    <w:name w:val="Στυλ2"/>
    <w:basedOn w:val="1a"/>
    <w:link w:val="2Char3"/>
    <w:qFormat/>
    <w:rsid w:val="007C2EA5"/>
    <w:pPr>
      <w:pageBreakBefore w:val="0"/>
      <w:widowControl w:val="0"/>
      <w:pBdr>
        <w:top w:val="none" w:sz="0" w:space="0" w:color="auto"/>
        <w:left w:val="none" w:sz="0" w:space="0" w:color="auto"/>
        <w:bottom w:val="none" w:sz="0" w:space="0" w:color="auto"/>
        <w:right w:val="none" w:sz="0" w:space="0" w:color="auto"/>
      </w:pBdr>
      <w:spacing w:before="0" w:after="0"/>
      <w:ind w:left="567"/>
    </w:pPr>
    <w:rPr>
      <w:rFonts w:ascii="Trebuchet MS" w:hAnsi="Trebuchet MS"/>
    </w:rPr>
  </w:style>
  <w:style w:type="character" w:customStyle="1" w:styleId="1Char0">
    <w:name w:val="Στυλ1 Char"/>
    <w:basedOn w:val="a0"/>
    <w:rsid w:val="007C2EA5"/>
    <w:rPr>
      <w:rFonts w:ascii="Trebuchet MS" w:hAnsi="Trebuchet MS" w:cs="Tahoma"/>
      <w:b/>
      <w:lang w:eastAsia="zh-CN"/>
    </w:rPr>
  </w:style>
  <w:style w:type="paragraph" w:customStyle="1" w:styleId="3e">
    <w:name w:val="Στυλ3"/>
    <w:basedOn w:val="Normal1"/>
    <w:link w:val="3Char3"/>
    <w:qFormat/>
    <w:rsid w:val="007C2EA5"/>
    <w:pPr>
      <w:jc w:val="both"/>
    </w:pPr>
    <w:rPr>
      <w:rFonts w:ascii="Trebuchet MS" w:hAnsi="Trebuchet MS" w:cs="Calibri"/>
      <w:color w:val="auto"/>
      <w:sz w:val="20"/>
      <w:szCs w:val="20"/>
      <w:lang w:eastAsia="el-GR"/>
    </w:rPr>
  </w:style>
  <w:style w:type="character" w:customStyle="1" w:styleId="1Char1">
    <w:name w:val="Επικεφαλίδα 1 Char1"/>
    <w:basedOn w:val="a0"/>
    <w:link w:val="1a"/>
    <w:rsid w:val="007C2EA5"/>
    <w:rPr>
      <w:rFonts w:ascii="Arial" w:eastAsia="Times New Roman" w:hAnsi="Arial" w:cs="Arial"/>
      <w:b/>
      <w:bCs/>
      <w:color w:val="333399"/>
      <w:sz w:val="28"/>
      <w:szCs w:val="32"/>
      <w:lang w:val="en-US" w:eastAsia="zh-CN"/>
    </w:rPr>
  </w:style>
  <w:style w:type="character" w:customStyle="1" w:styleId="2Char3">
    <w:name w:val="Στυλ2 Char"/>
    <w:basedOn w:val="1Char1"/>
    <w:link w:val="2f4"/>
    <w:rsid w:val="007C2EA5"/>
    <w:rPr>
      <w:rFonts w:ascii="Trebuchet MS" w:hAnsi="Trebuchet MS"/>
    </w:rPr>
  </w:style>
  <w:style w:type="character" w:customStyle="1" w:styleId="3Char3">
    <w:name w:val="Στυλ3 Char"/>
    <w:basedOn w:val="Normal1Char"/>
    <w:link w:val="3e"/>
    <w:rsid w:val="007C2EA5"/>
    <w:rPr>
      <w:rFonts w:ascii="Trebuchet MS" w:hAnsi="Trebuchet MS" w:cs="Calibri"/>
      <w:sz w:val="20"/>
      <w:szCs w:val="20"/>
      <w:lang w:eastAsia="el-GR"/>
    </w:rPr>
  </w:style>
  <w:style w:type="numbering" w:customStyle="1" w:styleId="6">
    <w:name w:val="Στυλ6"/>
    <w:uiPriority w:val="99"/>
    <w:rsid w:val="007C2EA5"/>
    <w:pPr>
      <w:numPr>
        <w:numId w:val="8"/>
      </w:numPr>
    </w:pPr>
  </w:style>
  <w:style w:type="paragraph" w:customStyle="1" w:styleId="7">
    <w:name w:val="Στυλ7"/>
    <w:basedOn w:val="3e"/>
    <w:link w:val="7Char"/>
    <w:qFormat/>
    <w:rsid w:val="007C2EA5"/>
    <w:pPr>
      <w:numPr>
        <w:ilvl w:val="2"/>
        <w:numId w:val="9"/>
      </w:numPr>
    </w:pPr>
    <w:rPr>
      <w:rFonts w:eastAsia="Calibri"/>
    </w:rPr>
  </w:style>
  <w:style w:type="paragraph" w:customStyle="1" w:styleId="82">
    <w:name w:val="Στυλ8"/>
    <w:basedOn w:val="2"/>
    <w:link w:val="8Char0"/>
    <w:qFormat/>
    <w:rsid w:val="007C2EA5"/>
    <w:pPr>
      <w:keepLines/>
      <w:widowControl w:val="0"/>
      <w:pBdr>
        <w:top w:val="none" w:sz="0" w:space="0" w:color="auto"/>
        <w:left w:val="none" w:sz="0" w:space="0" w:color="auto"/>
        <w:bottom w:val="none" w:sz="0" w:space="0" w:color="auto"/>
        <w:right w:val="none" w:sz="0" w:space="0" w:color="auto"/>
      </w:pBdr>
      <w:tabs>
        <w:tab w:val="clear" w:pos="567"/>
      </w:tabs>
      <w:spacing w:before="200" w:after="0"/>
      <w:ind w:left="0" w:firstLine="0"/>
    </w:pPr>
    <w:rPr>
      <w:rFonts w:ascii="Trebuchet MS" w:eastAsia="Calibri" w:hAnsi="Trebuchet MS" w:cs="Tahoma"/>
      <w:bCs/>
      <w:color w:val="000000"/>
    </w:rPr>
  </w:style>
  <w:style w:type="character" w:customStyle="1" w:styleId="7Char">
    <w:name w:val="Στυλ7 Char"/>
    <w:basedOn w:val="3Char3"/>
    <w:link w:val="7"/>
    <w:rsid w:val="007C2EA5"/>
    <w:rPr>
      <w:rFonts w:eastAsia="Calibri"/>
    </w:rPr>
  </w:style>
  <w:style w:type="character" w:customStyle="1" w:styleId="2Char1">
    <w:name w:val="Επικεφαλίδα 2 Char1"/>
    <w:basedOn w:val="a0"/>
    <w:link w:val="2"/>
    <w:rsid w:val="007C2EA5"/>
    <w:rPr>
      <w:rFonts w:ascii="Arial" w:eastAsia="Times New Roman" w:hAnsi="Arial" w:cs="Arial"/>
      <w:b/>
      <w:color w:val="002060"/>
      <w:sz w:val="24"/>
      <w:lang w:val="en-GB" w:eastAsia="zh-CN"/>
    </w:rPr>
  </w:style>
  <w:style w:type="character" w:customStyle="1" w:styleId="8Char0">
    <w:name w:val="Στυλ8 Char"/>
    <w:basedOn w:val="2Char1"/>
    <w:link w:val="82"/>
    <w:rsid w:val="007C2EA5"/>
    <w:rPr>
      <w:rFonts w:ascii="Trebuchet MS" w:eastAsia="Calibri" w:hAnsi="Trebuchet MS" w:cs="Tahoma"/>
      <w:bCs/>
      <w:color w:val="000000"/>
    </w:rPr>
  </w:style>
  <w:style w:type="paragraph" w:customStyle="1" w:styleId="10">
    <w:name w:val="Στυλ10"/>
    <w:basedOn w:val="3"/>
    <w:link w:val="10Char"/>
    <w:qFormat/>
    <w:rsid w:val="007C2EA5"/>
    <w:pPr>
      <w:keepLines/>
      <w:widowControl w:val="0"/>
      <w:numPr>
        <w:ilvl w:val="2"/>
        <w:numId w:val="1"/>
      </w:numPr>
      <w:tabs>
        <w:tab w:val="clear" w:pos="0"/>
        <w:tab w:val="num" w:pos="-567"/>
      </w:tabs>
      <w:spacing w:before="200" w:after="0"/>
      <w:ind w:left="284"/>
    </w:pPr>
    <w:rPr>
      <w:rFonts w:ascii="Trebuchet MS" w:hAnsi="Trebuchet MS" w:cs="Tahoma"/>
    </w:rPr>
  </w:style>
  <w:style w:type="numbering" w:customStyle="1" w:styleId="11">
    <w:name w:val="Στυλ11"/>
    <w:uiPriority w:val="99"/>
    <w:rsid w:val="007C2EA5"/>
    <w:pPr>
      <w:numPr>
        <w:numId w:val="10"/>
      </w:numPr>
    </w:pPr>
  </w:style>
  <w:style w:type="character" w:customStyle="1" w:styleId="3Char1">
    <w:name w:val="Επικεφαλίδα 3 Char1"/>
    <w:basedOn w:val="a0"/>
    <w:link w:val="3"/>
    <w:rsid w:val="007C2EA5"/>
    <w:rPr>
      <w:rFonts w:ascii="Arial" w:eastAsia="Times New Roman" w:hAnsi="Arial" w:cs="Times New Roman"/>
      <w:b/>
      <w:bCs/>
      <w:szCs w:val="26"/>
      <w:lang w:val="en-GB" w:eastAsia="zh-CN"/>
    </w:rPr>
  </w:style>
  <w:style w:type="character" w:customStyle="1" w:styleId="10Char">
    <w:name w:val="Στυλ10 Char"/>
    <w:basedOn w:val="3Char1"/>
    <w:link w:val="10"/>
    <w:rsid w:val="007C2EA5"/>
    <w:rPr>
      <w:rFonts w:ascii="Trebuchet MS" w:hAnsi="Trebuchet MS" w:cs="Tahoma"/>
    </w:rPr>
  </w:style>
  <w:style w:type="numbering" w:customStyle="1" w:styleId="12">
    <w:name w:val="Στυλ12"/>
    <w:uiPriority w:val="99"/>
    <w:rsid w:val="007C2EA5"/>
    <w:pPr>
      <w:numPr>
        <w:numId w:val="11"/>
      </w:numPr>
    </w:pPr>
  </w:style>
  <w:style w:type="numbering" w:customStyle="1" w:styleId="14">
    <w:name w:val="Στυλ14"/>
    <w:uiPriority w:val="99"/>
    <w:rsid w:val="007C2EA5"/>
    <w:pPr>
      <w:numPr>
        <w:numId w:val="12"/>
      </w:numPr>
    </w:pPr>
  </w:style>
  <w:style w:type="numbering" w:customStyle="1" w:styleId="15">
    <w:name w:val="Στυλ15"/>
    <w:uiPriority w:val="99"/>
    <w:rsid w:val="007C2EA5"/>
    <w:pPr>
      <w:numPr>
        <w:numId w:val="13"/>
      </w:numPr>
    </w:pPr>
  </w:style>
  <w:style w:type="numbering" w:customStyle="1" w:styleId="16">
    <w:name w:val="Στυλ16"/>
    <w:uiPriority w:val="99"/>
    <w:rsid w:val="007C2EA5"/>
    <w:pPr>
      <w:numPr>
        <w:numId w:val="14"/>
      </w:numPr>
    </w:pPr>
  </w:style>
  <w:style w:type="numbering" w:customStyle="1" w:styleId="17">
    <w:name w:val="Στυλ17"/>
    <w:uiPriority w:val="99"/>
    <w:rsid w:val="007C2EA5"/>
    <w:pPr>
      <w:numPr>
        <w:numId w:val="15"/>
      </w:numPr>
    </w:pPr>
  </w:style>
  <w:style w:type="numbering" w:customStyle="1" w:styleId="18">
    <w:name w:val="Στυλ18"/>
    <w:uiPriority w:val="99"/>
    <w:rsid w:val="007C2EA5"/>
    <w:pPr>
      <w:numPr>
        <w:numId w:val="16"/>
      </w:numPr>
    </w:pPr>
  </w:style>
  <w:style w:type="numbering" w:customStyle="1" w:styleId="19">
    <w:name w:val="Στυλ19"/>
    <w:uiPriority w:val="99"/>
    <w:rsid w:val="007C2EA5"/>
    <w:pPr>
      <w:numPr>
        <w:numId w:val="17"/>
      </w:numPr>
    </w:pPr>
  </w:style>
  <w:style w:type="numbering" w:customStyle="1" w:styleId="20">
    <w:name w:val="Στυλ20"/>
    <w:uiPriority w:val="99"/>
    <w:rsid w:val="007C2EA5"/>
    <w:pPr>
      <w:numPr>
        <w:numId w:val="18"/>
      </w:numPr>
    </w:pPr>
  </w:style>
  <w:style w:type="numbering" w:customStyle="1" w:styleId="21">
    <w:name w:val="Στυλ21"/>
    <w:uiPriority w:val="99"/>
    <w:rsid w:val="007C2EA5"/>
    <w:pPr>
      <w:numPr>
        <w:numId w:val="19"/>
      </w:numPr>
    </w:pPr>
  </w:style>
  <w:style w:type="paragraph" w:customStyle="1" w:styleId="22">
    <w:name w:val="Στυλ22"/>
    <w:basedOn w:val="4"/>
    <w:link w:val="22Char"/>
    <w:qFormat/>
    <w:rsid w:val="007C2EA5"/>
    <w:pPr>
      <w:numPr>
        <w:numId w:val="4"/>
      </w:numPr>
      <w:ind w:left="284" w:firstLine="0"/>
    </w:pPr>
  </w:style>
  <w:style w:type="numbering" w:customStyle="1" w:styleId="23">
    <w:name w:val="Στυλ23"/>
    <w:uiPriority w:val="99"/>
    <w:rsid w:val="007C2EA5"/>
    <w:pPr>
      <w:numPr>
        <w:numId w:val="20"/>
      </w:numPr>
    </w:pPr>
  </w:style>
  <w:style w:type="character" w:customStyle="1" w:styleId="22Char">
    <w:name w:val="Στυλ22 Char"/>
    <w:basedOn w:val="4Char0"/>
    <w:link w:val="22"/>
    <w:rsid w:val="007C2EA5"/>
  </w:style>
  <w:style w:type="numbering" w:customStyle="1" w:styleId="24">
    <w:name w:val="Στυλ24"/>
    <w:uiPriority w:val="99"/>
    <w:rsid w:val="007C2EA5"/>
    <w:pPr>
      <w:numPr>
        <w:numId w:val="21"/>
      </w:numPr>
    </w:pPr>
  </w:style>
  <w:style w:type="numbering" w:customStyle="1" w:styleId="25">
    <w:name w:val="Στυλ25"/>
    <w:uiPriority w:val="99"/>
    <w:rsid w:val="007C2EA5"/>
    <w:pPr>
      <w:numPr>
        <w:numId w:val="22"/>
      </w:numPr>
    </w:pPr>
  </w:style>
  <w:style w:type="numbering" w:customStyle="1" w:styleId="26">
    <w:name w:val="Στυλ26"/>
    <w:uiPriority w:val="99"/>
    <w:rsid w:val="007C2EA5"/>
    <w:pPr>
      <w:numPr>
        <w:numId w:val="23"/>
      </w:numPr>
    </w:pPr>
  </w:style>
  <w:style w:type="numbering" w:customStyle="1" w:styleId="27">
    <w:name w:val="Στυλ27"/>
    <w:uiPriority w:val="99"/>
    <w:rsid w:val="007C2EA5"/>
    <w:pPr>
      <w:numPr>
        <w:numId w:val="24"/>
      </w:numPr>
    </w:pPr>
  </w:style>
  <w:style w:type="numbering" w:customStyle="1" w:styleId="28">
    <w:name w:val="Στυλ28"/>
    <w:uiPriority w:val="99"/>
    <w:rsid w:val="007C2EA5"/>
    <w:pPr>
      <w:numPr>
        <w:numId w:val="25"/>
      </w:numPr>
    </w:pPr>
  </w:style>
  <w:style w:type="numbering" w:customStyle="1" w:styleId="29">
    <w:name w:val="Στυλ29"/>
    <w:uiPriority w:val="99"/>
    <w:rsid w:val="007C2EA5"/>
    <w:pPr>
      <w:numPr>
        <w:numId w:val="26"/>
      </w:numPr>
    </w:pPr>
  </w:style>
  <w:style w:type="numbering" w:customStyle="1" w:styleId="30">
    <w:name w:val="Στυλ30"/>
    <w:uiPriority w:val="99"/>
    <w:rsid w:val="007C2EA5"/>
    <w:pPr>
      <w:numPr>
        <w:numId w:val="27"/>
      </w:numPr>
    </w:pPr>
  </w:style>
  <w:style w:type="numbering" w:customStyle="1" w:styleId="31">
    <w:name w:val="Στυλ31"/>
    <w:uiPriority w:val="99"/>
    <w:rsid w:val="007C2EA5"/>
    <w:pPr>
      <w:numPr>
        <w:numId w:val="28"/>
      </w:numPr>
    </w:pPr>
  </w:style>
  <w:style w:type="paragraph" w:customStyle="1" w:styleId="322">
    <w:name w:val="Στυλ32"/>
    <w:basedOn w:val="2"/>
    <w:link w:val="32Char"/>
    <w:qFormat/>
    <w:rsid w:val="007C2EA5"/>
    <w:pPr>
      <w:keepLines/>
      <w:widowControl w:val="0"/>
      <w:pBdr>
        <w:top w:val="none" w:sz="0" w:space="0" w:color="auto"/>
        <w:left w:val="none" w:sz="0" w:space="0" w:color="auto"/>
        <w:bottom w:val="none" w:sz="0" w:space="0" w:color="auto"/>
        <w:right w:val="none" w:sz="0" w:space="0" w:color="auto"/>
      </w:pBdr>
      <w:tabs>
        <w:tab w:val="clear" w:pos="567"/>
      </w:tabs>
      <w:spacing w:before="200" w:after="0"/>
      <w:ind w:left="0" w:firstLine="0"/>
    </w:pPr>
    <w:rPr>
      <w:rFonts w:ascii="Trebuchet MS" w:hAnsi="Trebuchet MS" w:cs="Tahoma"/>
      <w:bCs/>
      <w:color w:val="auto"/>
      <w:sz w:val="20"/>
      <w:szCs w:val="20"/>
      <w:lang w:val="el-GR" w:eastAsia="en-US"/>
    </w:rPr>
  </w:style>
  <w:style w:type="character" w:customStyle="1" w:styleId="32Char">
    <w:name w:val="Στυλ32 Char"/>
    <w:basedOn w:val="2Char1"/>
    <w:link w:val="322"/>
    <w:rsid w:val="007C2EA5"/>
    <w:rPr>
      <w:rFonts w:ascii="Trebuchet MS" w:hAnsi="Trebuchet MS" w:cs="Tahoma"/>
      <w:bCs/>
      <w:sz w:val="20"/>
      <w:szCs w:val="20"/>
    </w:rPr>
  </w:style>
  <w:style w:type="paragraph" w:customStyle="1" w:styleId="330">
    <w:name w:val="Στυλ33"/>
    <w:basedOn w:val="4"/>
    <w:link w:val="33Char"/>
    <w:qFormat/>
    <w:rsid w:val="007C2EA5"/>
    <w:pPr>
      <w:numPr>
        <w:ilvl w:val="0"/>
        <w:numId w:val="0"/>
      </w:numPr>
      <w:ind w:left="2051" w:hanging="360"/>
    </w:pPr>
  </w:style>
  <w:style w:type="numbering" w:customStyle="1" w:styleId="34">
    <w:name w:val="Στυλ34"/>
    <w:uiPriority w:val="99"/>
    <w:rsid w:val="007C2EA5"/>
    <w:pPr>
      <w:numPr>
        <w:numId w:val="29"/>
      </w:numPr>
    </w:pPr>
  </w:style>
  <w:style w:type="character" w:customStyle="1" w:styleId="33Char">
    <w:name w:val="Στυλ33 Char"/>
    <w:basedOn w:val="4Char0"/>
    <w:link w:val="330"/>
    <w:rsid w:val="007C2EA5"/>
  </w:style>
  <w:style w:type="paragraph" w:customStyle="1" w:styleId="35">
    <w:name w:val="Στυλ35"/>
    <w:basedOn w:val="3e"/>
    <w:link w:val="35Char"/>
    <w:qFormat/>
    <w:rsid w:val="007C2EA5"/>
    <w:pPr>
      <w:numPr>
        <w:ilvl w:val="2"/>
        <w:numId w:val="7"/>
      </w:numPr>
    </w:pPr>
  </w:style>
  <w:style w:type="paragraph" w:customStyle="1" w:styleId="360">
    <w:name w:val="Στυλ36"/>
    <w:basedOn w:val="4"/>
    <w:link w:val="36Char"/>
    <w:qFormat/>
    <w:rsid w:val="007C2EA5"/>
    <w:pPr>
      <w:numPr>
        <w:ilvl w:val="0"/>
        <w:numId w:val="0"/>
      </w:numPr>
      <w:ind w:left="2051" w:hanging="360"/>
    </w:pPr>
  </w:style>
  <w:style w:type="character" w:customStyle="1" w:styleId="35Char">
    <w:name w:val="Στυλ35 Char"/>
    <w:basedOn w:val="3Char3"/>
    <w:link w:val="35"/>
    <w:rsid w:val="007C2EA5"/>
  </w:style>
  <w:style w:type="character" w:customStyle="1" w:styleId="36Char">
    <w:name w:val="Στυλ36 Char"/>
    <w:basedOn w:val="4Char0"/>
    <w:link w:val="360"/>
    <w:rsid w:val="007C2EA5"/>
  </w:style>
  <w:style w:type="numbering" w:customStyle="1" w:styleId="37">
    <w:name w:val="Στυλ37"/>
    <w:uiPriority w:val="99"/>
    <w:rsid w:val="007C2EA5"/>
    <w:pPr>
      <w:numPr>
        <w:numId w:val="30"/>
      </w:numPr>
    </w:pPr>
  </w:style>
  <w:style w:type="numbering" w:customStyle="1" w:styleId="38">
    <w:name w:val="Στυλ38"/>
    <w:uiPriority w:val="99"/>
    <w:rsid w:val="007C2EA5"/>
    <w:pPr>
      <w:numPr>
        <w:numId w:val="31"/>
      </w:numPr>
    </w:pPr>
  </w:style>
  <w:style w:type="paragraph" w:customStyle="1" w:styleId="390">
    <w:name w:val="Στυλ39"/>
    <w:basedOn w:val="35"/>
    <w:link w:val="39Char"/>
    <w:qFormat/>
    <w:rsid w:val="007C2EA5"/>
    <w:pPr>
      <w:numPr>
        <w:ilvl w:val="0"/>
        <w:numId w:val="0"/>
      </w:numPr>
    </w:pPr>
  </w:style>
  <w:style w:type="paragraph" w:customStyle="1" w:styleId="40">
    <w:name w:val="Στυλ40"/>
    <w:basedOn w:val="360"/>
    <w:link w:val="40Char"/>
    <w:qFormat/>
    <w:rsid w:val="007C2EA5"/>
    <w:pPr>
      <w:numPr>
        <w:ilvl w:val="2"/>
        <w:numId w:val="35"/>
      </w:numPr>
    </w:pPr>
  </w:style>
  <w:style w:type="character" w:customStyle="1" w:styleId="39Char">
    <w:name w:val="Στυλ39 Char"/>
    <w:basedOn w:val="35Char"/>
    <w:link w:val="390"/>
    <w:rsid w:val="007C2EA5"/>
  </w:style>
  <w:style w:type="character" w:customStyle="1" w:styleId="40Char">
    <w:name w:val="Στυλ40 Char"/>
    <w:basedOn w:val="36Char"/>
    <w:link w:val="40"/>
    <w:rsid w:val="007C2EA5"/>
  </w:style>
  <w:style w:type="numbering" w:customStyle="1" w:styleId="41">
    <w:name w:val="Στυλ41"/>
    <w:uiPriority w:val="99"/>
    <w:rsid w:val="007C2EA5"/>
    <w:pPr>
      <w:numPr>
        <w:numId w:val="32"/>
      </w:numPr>
    </w:pPr>
  </w:style>
  <w:style w:type="numbering" w:customStyle="1" w:styleId="42">
    <w:name w:val="Στυλ42"/>
    <w:uiPriority w:val="99"/>
    <w:rsid w:val="007C2EA5"/>
    <w:pPr>
      <w:numPr>
        <w:numId w:val="33"/>
      </w:numPr>
    </w:pPr>
  </w:style>
  <w:style w:type="numbering" w:customStyle="1" w:styleId="43">
    <w:name w:val="Στυλ43"/>
    <w:uiPriority w:val="99"/>
    <w:rsid w:val="007C2EA5"/>
    <w:pPr>
      <w:numPr>
        <w:numId w:val="34"/>
      </w:numPr>
    </w:pPr>
  </w:style>
  <w:style w:type="character" w:customStyle="1" w:styleId="1f7">
    <w:name w:val="Επικεφαλίδα #1_"/>
    <w:basedOn w:val="a0"/>
    <w:link w:val="1f8"/>
    <w:rsid w:val="007C2EA5"/>
    <w:rPr>
      <w:rFonts w:ascii="Calibri" w:eastAsia="Calibri" w:hAnsi="Calibri" w:cs="Calibri"/>
      <w:sz w:val="23"/>
      <w:szCs w:val="23"/>
      <w:shd w:val="clear" w:color="auto" w:fill="FFFFFF"/>
    </w:rPr>
  </w:style>
  <w:style w:type="character" w:customStyle="1" w:styleId="affa">
    <w:name w:val="Σώμα κειμένου + Έντονη γραφή"/>
    <w:basedOn w:val="aff9"/>
    <w:rsid w:val="007C2EA5"/>
    <w:rPr>
      <w:b/>
      <w:bCs/>
      <w:i w:val="0"/>
      <w:iCs w:val="0"/>
      <w:smallCaps w:val="0"/>
      <w:strike w:val="0"/>
      <w:spacing w:val="0"/>
    </w:rPr>
  </w:style>
  <w:style w:type="character" w:customStyle="1" w:styleId="1f9">
    <w:name w:val="Επικεφαλίδα #1 + Χωρίς έντονη γραφή"/>
    <w:basedOn w:val="1f7"/>
    <w:rsid w:val="007C2EA5"/>
    <w:rPr>
      <w:b/>
      <w:bCs/>
    </w:rPr>
  </w:style>
  <w:style w:type="character" w:customStyle="1" w:styleId="110">
    <w:name w:val="Σώμα κειμένου + 11 στ.;Πλάγια γραφή"/>
    <w:basedOn w:val="aff9"/>
    <w:rsid w:val="007C2EA5"/>
    <w:rPr>
      <w:b w:val="0"/>
      <w:bCs w:val="0"/>
      <w:i/>
      <w:iCs/>
      <w:smallCaps w:val="0"/>
      <w:strike w:val="0"/>
      <w:spacing w:val="0"/>
      <w:sz w:val="22"/>
      <w:szCs w:val="22"/>
    </w:rPr>
  </w:style>
  <w:style w:type="character" w:customStyle="1" w:styleId="72">
    <w:name w:val="Σώμα κειμένου (7)_"/>
    <w:basedOn w:val="a0"/>
    <w:rsid w:val="007C2EA5"/>
    <w:rPr>
      <w:rFonts w:ascii="Calibri" w:eastAsia="Calibri" w:hAnsi="Calibri" w:cs="Calibri"/>
      <w:b w:val="0"/>
      <w:bCs w:val="0"/>
      <w:i w:val="0"/>
      <w:iCs w:val="0"/>
      <w:smallCaps w:val="0"/>
      <w:strike w:val="0"/>
      <w:spacing w:val="0"/>
      <w:sz w:val="22"/>
      <w:szCs w:val="22"/>
    </w:rPr>
  </w:style>
  <w:style w:type="character" w:customStyle="1" w:styleId="7115">
    <w:name w:val="Σώμα κειμένου (7) + 11;5 στ.;Έντονη γραφή;Χωρίς πλάγια γραφή"/>
    <w:basedOn w:val="72"/>
    <w:rsid w:val="007C2EA5"/>
    <w:rPr>
      <w:b/>
      <w:bCs/>
      <w:i/>
      <w:iCs/>
      <w:sz w:val="23"/>
      <w:szCs w:val="23"/>
      <w:u w:val="single"/>
    </w:rPr>
  </w:style>
  <w:style w:type="character" w:customStyle="1" w:styleId="7-1">
    <w:name w:val="Σώμα κειμένου (7) + Διάστιχο -1 στ."/>
    <w:basedOn w:val="72"/>
    <w:rsid w:val="007C2EA5"/>
    <w:rPr>
      <w:spacing w:val="-20"/>
    </w:rPr>
  </w:style>
  <w:style w:type="character" w:customStyle="1" w:styleId="Batang13">
    <w:name w:val="Σώμα κειμένου + Batang;13 στ.;Έντονη γραφή"/>
    <w:basedOn w:val="aff9"/>
    <w:rsid w:val="007C2EA5"/>
    <w:rPr>
      <w:rFonts w:ascii="Batang" w:eastAsia="Batang" w:hAnsi="Batang" w:cs="Batang"/>
      <w:b/>
      <w:bCs/>
      <w:i w:val="0"/>
      <w:iCs w:val="0"/>
      <w:smallCaps w:val="0"/>
      <w:strike w:val="0"/>
      <w:spacing w:val="0"/>
      <w:sz w:val="26"/>
      <w:szCs w:val="26"/>
    </w:rPr>
  </w:style>
  <w:style w:type="character" w:customStyle="1" w:styleId="Tahoma">
    <w:name w:val="Σώμα κειμένου + Tahoma;Έντονη γραφή"/>
    <w:basedOn w:val="aff9"/>
    <w:rsid w:val="007C2EA5"/>
    <w:rPr>
      <w:rFonts w:ascii="Tahoma" w:eastAsia="Tahoma" w:hAnsi="Tahoma" w:cs="Tahoma"/>
      <w:b/>
      <w:bCs/>
      <w:i w:val="0"/>
      <w:iCs w:val="0"/>
      <w:smallCaps w:val="0"/>
      <w:strike w:val="0"/>
      <w:spacing w:val="0"/>
    </w:rPr>
  </w:style>
  <w:style w:type="character" w:customStyle="1" w:styleId="73">
    <w:name w:val="Σώμα κειμένου (7)"/>
    <w:basedOn w:val="72"/>
    <w:rsid w:val="007C2EA5"/>
    <w:rPr>
      <w:u w:val="single"/>
    </w:rPr>
  </w:style>
  <w:style w:type="character" w:customStyle="1" w:styleId="71150">
    <w:name w:val="Σώμα κειμένου (7) + 11;5 στ.;Χωρίς πλάγια γραφή"/>
    <w:basedOn w:val="72"/>
    <w:rsid w:val="007C2EA5"/>
    <w:rPr>
      <w:i/>
      <w:iCs/>
      <w:sz w:val="23"/>
      <w:szCs w:val="23"/>
      <w:u w:val="single"/>
    </w:rPr>
  </w:style>
  <w:style w:type="character" w:customStyle="1" w:styleId="92">
    <w:name w:val="Σώμα κειμένου9"/>
    <w:basedOn w:val="aff9"/>
    <w:rsid w:val="007C2EA5"/>
    <w:rPr>
      <w:b w:val="0"/>
      <w:bCs w:val="0"/>
      <w:i w:val="0"/>
      <w:iCs w:val="0"/>
      <w:smallCaps w:val="0"/>
      <w:strike w:val="0"/>
      <w:spacing w:val="0"/>
      <w:u w:val="single"/>
    </w:rPr>
  </w:style>
  <w:style w:type="paragraph" w:customStyle="1" w:styleId="180">
    <w:name w:val="Σώμα κειμένου18"/>
    <w:basedOn w:val="a"/>
    <w:rsid w:val="007C2EA5"/>
    <w:pPr>
      <w:shd w:val="clear" w:color="auto" w:fill="FFFFFF"/>
      <w:suppressAutoHyphens w:val="0"/>
      <w:spacing w:after="480" w:line="302" w:lineRule="exact"/>
      <w:ind w:hanging="600"/>
    </w:pPr>
    <w:rPr>
      <w:rFonts w:eastAsia="Calibri"/>
      <w:color w:val="000000"/>
      <w:sz w:val="23"/>
      <w:szCs w:val="23"/>
      <w:lang w:val="el-GR" w:eastAsia="el-GR"/>
    </w:rPr>
  </w:style>
  <w:style w:type="paragraph" w:customStyle="1" w:styleId="1f8">
    <w:name w:val="Επικεφαλίδα #1"/>
    <w:basedOn w:val="a"/>
    <w:link w:val="1f7"/>
    <w:rsid w:val="007C2EA5"/>
    <w:pPr>
      <w:shd w:val="clear" w:color="auto" w:fill="FFFFFF"/>
      <w:suppressAutoHyphens w:val="0"/>
      <w:spacing w:after="360" w:line="0" w:lineRule="atLeast"/>
      <w:jc w:val="left"/>
      <w:outlineLvl w:val="0"/>
    </w:pPr>
    <w:rPr>
      <w:rFonts w:eastAsia="Calibri"/>
      <w:sz w:val="23"/>
      <w:szCs w:val="23"/>
      <w:lang w:val="el-GR" w:eastAsia="en-US"/>
    </w:rPr>
  </w:style>
  <w:style w:type="character" w:customStyle="1" w:styleId="102">
    <w:name w:val="Σώμα κειμένου10"/>
    <w:basedOn w:val="aff9"/>
    <w:rsid w:val="007C2EA5"/>
    <w:rPr>
      <w:b w:val="0"/>
      <w:bCs w:val="0"/>
      <w:i w:val="0"/>
      <w:iCs w:val="0"/>
      <w:smallCaps w:val="0"/>
      <w:strike w:val="0"/>
      <w:spacing w:val="0"/>
      <w:u w:val="single"/>
    </w:rPr>
  </w:style>
  <w:style w:type="character" w:customStyle="1" w:styleId="111">
    <w:name w:val="Σώμα κειμένου11"/>
    <w:basedOn w:val="aff9"/>
    <w:rsid w:val="007C2EA5"/>
    <w:rPr>
      <w:b w:val="0"/>
      <w:bCs w:val="0"/>
      <w:i w:val="0"/>
      <w:iCs w:val="0"/>
      <w:smallCaps w:val="0"/>
      <w:strike w:val="0"/>
      <w:spacing w:val="0"/>
      <w:u w:val="single"/>
    </w:rPr>
  </w:style>
  <w:style w:type="character" w:customStyle="1" w:styleId="2105">
    <w:name w:val="Σώμα κειμένου (2) + 10;5 στ.;Έντονη γραφή"/>
    <w:basedOn w:val="2f0"/>
    <w:rsid w:val="007C2EA5"/>
    <w:rPr>
      <w:b/>
      <w:bCs/>
      <w:i w:val="0"/>
      <w:iCs w:val="0"/>
      <w:smallCaps w:val="0"/>
      <w:strike w:val="0"/>
      <w:spacing w:val="0"/>
      <w:sz w:val="21"/>
      <w:szCs w:val="21"/>
    </w:rPr>
  </w:style>
  <w:style w:type="paragraph" w:customStyle="1" w:styleId="ListParagraph3">
    <w:name w:val="List Paragraph3"/>
    <w:basedOn w:val="a"/>
    <w:qFormat/>
    <w:rsid w:val="007C2EA5"/>
    <w:pPr>
      <w:widowControl w:val="0"/>
      <w:spacing w:after="0"/>
      <w:ind w:left="720"/>
      <w:jc w:val="left"/>
    </w:pPr>
    <w:rPr>
      <w:rFonts w:ascii="Arial" w:hAnsi="Arial" w:cs="Arial"/>
      <w:sz w:val="18"/>
      <w:szCs w:val="20"/>
      <w:lang w:val="en-US"/>
    </w:rPr>
  </w:style>
  <w:style w:type="character" w:customStyle="1" w:styleId="220">
    <w:name w:val="Σώμα κειμένου22"/>
    <w:basedOn w:val="aff9"/>
    <w:rsid w:val="007C2EA5"/>
    <w:rPr>
      <w:b w:val="0"/>
      <w:bCs w:val="0"/>
      <w:i w:val="0"/>
      <w:iCs w:val="0"/>
      <w:smallCaps w:val="0"/>
      <w:strike w:val="0"/>
      <w:spacing w:val="0"/>
      <w:sz w:val="21"/>
      <w:szCs w:val="21"/>
    </w:rPr>
  </w:style>
  <w:style w:type="paragraph" w:customStyle="1" w:styleId="155">
    <w:name w:val="Σώμα κειμένου155"/>
    <w:basedOn w:val="a"/>
    <w:rsid w:val="007C2EA5"/>
    <w:pPr>
      <w:shd w:val="clear" w:color="auto" w:fill="FFFFFF"/>
      <w:suppressAutoHyphens w:val="0"/>
      <w:spacing w:before="240" w:after="0" w:line="293" w:lineRule="exact"/>
      <w:ind w:hanging="720"/>
    </w:pPr>
    <w:rPr>
      <w:rFonts w:ascii="Arial Unicode MS" w:eastAsia="Arial Unicode MS" w:hAnsi="Arial Unicode MS" w:cs="Arial Unicode MS"/>
      <w:color w:val="000000"/>
      <w:sz w:val="21"/>
      <w:szCs w:val="21"/>
      <w:lang w:val="el-GR" w:eastAsia="el-GR"/>
    </w:rPr>
  </w:style>
  <w:style w:type="character" w:customStyle="1" w:styleId="230">
    <w:name w:val="Σώμα κειμένου23"/>
    <w:basedOn w:val="aff9"/>
    <w:rsid w:val="007C2EA5"/>
    <w:rPr>
      <w:b w:val="0"/>
      <w:bCs w:val="0"/>
      <w:i w:val="0"/>
      <w:iCs w:val="0"/>
      <w:smallCaps w:val="0"/>
      <w:strike w:val="0"/>
      <w:spacing w:val="0"/>
      <w:sz w:val="21"/>
      <w:szCs w:val="21"/>
      <w:lang w:val="en-US"/>
    </w:rPr>
  </w:style>
  <w:style w:type="character" w:customStyle="1" w:styleId="240">
    <w:name w:val="Σώμα κειμένου24"/>
    <w:basedOn w:val="aff9"/>
    <w:rsid w:val="007C2EA5"/>
    <w:rPr>
      <w:b w:val="0"/>
      <w:bCs w:val="0"/>
      <w:i w:val="0"/>
      <w:iCs w:val="0"/>
      <w:smallCaps w:val="0"/>
      <w:strike w:val="0"/>
      <w:spacing w:val="0"/>
      <w:sz w:val="21"/>
      <w:szCs w:val="21"/>
    </w:rPr>
  </w:style>
  <w:style w:type="character" w:customStyle="1" w:styleId="2f5">
    <w:name w:val="Επικεφαλίδα #2_"/>
    <w:basedOn w:val="a0"/>
    <w:link w:val="2f6"/>
    <w:rsid w:val="007C2EA5"/>
    <w:rPr>
      <w:rFonts w:ascii="Calibri" w:eastAsia="Calibri" w:hAnsi="Calibri" w:cs="Calibri"/>
      <w:sz w:val="23"/>
      <w:szCs w:val="23"/>
      <w:shd w:val="clear" w:color="auto" w:fill="FFFFFF"/>
    </w:rPr>
  </w:style>
  <w:style w:type="character" w:customStyle="1" w:styleId="2f7">
    <w:name w:val="Επικεφαλίδα #2 + Χωρίς έντονη γραφή"/>
    <w:basedOn w:val="2f5"/>
    <w:rsid w:val="007C2EA5"/>
    <w:rPr>
      <w:b/>
      <w:bCs/>
    </w:rPr>
  </w:style>
  <w:style w:type="paragraph" w:customStyle="1" w:styleId="2f6">
    <w:name w:val="Επικεφαλίδα #2"/>
    <w:basedOn w:val="a"/>
    <w:link w:val="2f5"/>
    <w:rsid w:val="007C2EA5"/>
    <w:pPr>
      <w:shd w:val="clear" w:color="auto" w:fill="FFFFFF"/>
      <w:suppressAutoHyphens w:val="0"/>
      <w:spacing w:after="0" w:line="293" w:lineRule="exact"/>
      <w:jc w:val="left"/>
      <w:outlineLvl w:val="1"/>
    </w:pPr>
    <w:rPr>
      <w:rFonts w:eastAsia="Calibri"/>
      <w:sz w:val="23"/>
      <w:szCs w:val="23"/>
      <w:lang w:val="el-GR" w:eastAsia="en-US"/>
    </w:rPr>
  </w:style>
  <w:style w:type="character" w:customStyle="1" w:styleId="47">
    <w:name w:val="Σώμα κειμένου (4)_"/>
    <w:basedOn w:val="a0"/>
    <w:link w:val="49"/>
    <w:rsid w:val="007C2EA5"/>
    <w:rPr>
      <w:rFonts w:ascii="Calibri" w:eastAsia="Calibri" w:hAnsi="Calibri" w:cs="Calibri"/>
      <w:sz w:val="23"/>
      <w:szCs w:val="23"/>
      <w:shd w:val="clear" w:color="auto" w:fill="FFFFFF"/>
    </w:rPr>
  </w:style>
  <w:style w:type="paragraph" w:customStyle="1" w:styleId="49">
    <w:name w:val="Σώμα κειμένου (4)"/>
    <w:basedOn w:val="a"/>
    <w:link w:val="47"/>
    <w:rsid w:val="007C2EA5"/>
    <w:pPr>
      <w:shd w:val="clear" w:color="auto" w:fill="FFFFFF"/>
      <w:suppressAutoHyphens w:val="0"/>
      <w:spacing w:after="0" w:line="293" w:lineRule="exact"/>
      <w:ind w:hanging="360"/>
      <w:jc w:val="left"/>
    </w:pPr>
    <w:rPr>
      <w:rFonts w:eastAsia="Calibri"/>
      <w:sz w:val="23"/>
      <w:szCs w:val="23"/>
      <w:lang w:val="el-GR" w:eastAsia="en-US"/>
    </w:rPr>
  </w:style>
  <w:style w:type="paragraph" w:customStyle="1" w:styleId="xl66">
    <w:name w:val="xl66"/>
    <w:basedOn w:val="a"/>
    <w:rsid w:val="007C2EA5"/>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7">
    <w:name w:val="xl67"/>
    <w:basedOn w:val="a"/>
    <w:rsid w:val="007C2EA5"/>
    <w:pPr>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68">
    <w:name w:val="xl68"/>
    <w:basedOn w:val="a"/>
    <w:rsid w:val="007C2EA5"/>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69">
    <w:name w:val="xl69"/>
    <w:basedOn w:val="a"/>
    <w:rsid w:val="007C2EA5"/>
    <w:pPr>
      <w:pBdr>
        <w:left w:val="single" w:sz="8" w:space="0" w:color="auto"/>
        <w:bottom w:val="single" w:sz="8" w:space="0" w:color="auto"/>
        <w:right w:val="single" w:sz="8" w:space="0" w:color="auto"/>
      </w:pBdr>
      <w:suppressAutoHyphens w:val="0"/>
      <w:spacing w:before="100" w:beforeAutospacing="1" w:after="100" w:afterAutospacing="1"/>
      <w:jc w:val="left"/>
    </w:pPr>
    <w:rPr>
      <w:rFonts w:ascii="Trebuchet MS" w:hAnsi="Trebuchet MS" w:cs="Times New Roman"/>
      <w:sz w:val="16"/>
      <w:szCs w:val="16"/>
      <w:lang w:val="el-GR" w:eastAsia="el-GR"/>
    </w:rPr>
  </w:style>
  <w:style w:type="paragraph" w:customStyle="1" w:styleId="xl71">
    <w:name w:val="xl71"/>
    <w:basedOn w:val="a"/>
    <w:rsid w:val="007C2EA5"/>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2">
    <w:name w:val="xl72"/>
    <w:basedOn w:val="a"/>
    <w:rsid w:val="007C2EA5"/>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3">
    <w:name w:val="xl73"/>
    <w:basedOn w:val="a"/>
    <w:rsid w:val="007C2EA5"/>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4">
    <w:name w:val="xl74"/>
    <w:basedOn w:val="a"/>
    <w:rsid w:val="007C2EA5"/>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5">
    <w:name w:val="xl75"/>
    <w:basedOn w:val="a"/>
    <w:rsid w:val="007C2EA5"/>
    <w:pPr>
      <w:pBdr>
        <w:left w:val="single" w:sz="8" w:space="14" w:color="auto"/>
        <w:bottom w:val="single" w:sz="8" w:space="0" w:color="auto"/>
        <w:right w:val="single" w:sz="8" w:space="0" w:color="auto"/>
      </w:pBdr>
      <w:suppressAutoHyphens w:val="0"/>
      <w:spacing w:before="100" w:beforeAutospacing="1" w:after="100" w:afterAutospacing="1"/>
      <w:ind w:firstLineChars="200" w:firstLine="200"/>
      <w:jc w:val="left"/>
    </w:pPr>
    <w:rPr>
      <w:rFonts w:ascii="Trebuchet MS" w:hAnsi="Trebuchet MS" w:cs="Times New Roman"/>
      <w:sz w:val="16"/>
      <w:szCs w:val="16"/>
      <w:lang w:val="el-GR" w:eastAsia="el-GR"/>
    </w:rPr>
  </w:style>
  <w:style w:type="paragraph" w:customStyle="1" w:styleId="xl76">
    <w:name w:val="xl76"/>
    <w:basedOn w:val="a"/>
    <w:rsid w:val="007C2E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7">
    <w:name w:val="xl77"/>
    <w:basedOn w:val="a"/>
    <w:rsid w:val="007C2EA5"/>
    <w:pPr>
      <w:pBdr>
        <w:bottom w:val="single" w:sz="8" w:space="0" w:color="auto"/>
        <w:right w:val="single" w:sz="8" w:space="0" w:color="auto"/>
      </w:pBdr>
      <w:suppressAutoHyphens w:val="0"/>
      <w:spacing w:before="100" w:beforeAutospacing="1" w:after="100" w:afterAutospacing="1"/>
      <w:jc w:val="left"/>
    </w:pPr>
    <w:rPr>
      <w:rFonts w:ascii="Trebuchet MS" w:hAnsi="Trebuchet MS" w:cs="Times New Roman"/>
      <w:sz w:val="16"/>
      <w:szCs w:val="16"/>
      <w:lang w:val="el-GR" w:eastAsia="el-GR"/>
    </w:rPr>
  </w:style>
  <w:style w:type="paragraph" w:customStyle="1" w:styleId="xl78">
    <w:name w:val="xl78"/>
    <w:basedOn w:val="a"/>
    <w:rsid w:val="007C2EA5"/>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9">
    <w:name w:val="xl79"/>
    <w:basedOn w:val="a"/>
    <w:rsid w:val="007C2EA5"/>
    <w:pPr>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0">
    <w:name w:val="xl80"/>
    <w:basedOn w:val="a"/>
    <w:rsid w:val="007C2EA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1">
    <w:name w:val="xl81"/>
    <w:basedOn w:val="a"/>
    <w:rsid w:val="007C2EA5"/>
    <w:pPr>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2">
    <w:name w:val="xl82"/>
    <w:basedOn w:val="a"/>
    <w:rsid w:val="007C2EA5"/>
    <w:pPr>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3">
    <w:name w:val="xl83"/>
    <w:basedOn w:val="a"/>
    <w:rsid w:val="007C2EA5"/>
    <w:pPr>
      <w:pBdr>
        <w:bottom w:val="single" w:sz="8" w:space="0" w:color="auto"/>
        <w:right w:val="single" w:sz="8" w:space="0" w:color="auto"/>
      </w:pBdr>
      <w:suppressAutoHyphens w:val="0"/>
      <w:spacing w:before="100" w:beforeAutospacing="1" w:after="100" w:afterAutospacing="1"/>
      <w:jc w:val="left"/>
    </w:pPr>
    <w:rPr>
      <w:rFonts w:ascii="Trebuchet MS" w:hAnsi="Trebuchet MS" w:cs="Times New Roman"/>
      <w:sz w:val="16"/>
      <w:szCs w:val="16"/>
      <w:lang w:val="el-GR" w:eastAsia="el-GR"/>
    </w:rPr>
  </w:style>
  <w:style w:type="paragraph" w:customStyle="1" w:styleId="xl84">
    <w:name w:val="xl84"/>
    <w:basedOn w:val="a"/>
    <w:rsid w:val="007C2EA5"/>
    <w:pP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5">
    <w:name w:val="xl85"/>
    <w:basedOn w:val="a"/>
    <w:rsid w:val="007C2EA5"/>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86">
    <w:name w:val="xl86"/>
    <w:basedOn w:val="a"/>
    <w:rsid w:val="007C2EA5"/>
    <w:pPr>
      <w:pBdr>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imes New Roman"/>
      <w:b/>
      <w:bCs/>
      <w:sz w:val="16"/>
      <w:szCs w:val="16"/>
      <w:lang w:val="el-GR" w:eastAsia="el-GR"/>
    </w:rPr>
  </w:style>
  <w:style w:type="paragraph" w:customStyle="1" w:styleId="xl87">
    <w:name w:val="xl87"/>
    <w:basedOn w:val="a"/>
    <w:rsid w:val="007C2EA5"/>
    <w:pPr>
      <w:pBdr>
        <w:bottom w:val="single" w:sz="8" w:space="0" w:color="auto"/>
        <w:right w:val="single" w:sz="8" w:space="0" w:color="auto"/>
      </w:pBdr>
      <w:shd w:val="clear" w:color="000000" w:fill="92D050"/>
      <w:suppressAutoHyphens w:val="0"/>
      <w:spacing w:before="100" w:beforeAutospacing="1" w:after="100" w:afterAutospacing="1"/>
      <w:jc w:val="center"/>
    </w:pPr>
    <w:rPr>
      <w:rFonts w:ascii="Trebuchet MS" w:hAnsi="Trebuchet MS" w:cs="Times New Roman"/>
      <w:b/>
      <w:bCs/>
      <w:color w:val="FF0000"/>
      <w:sz w:val="16"/>
      <w:szCs w:val="16"/>
      <w:lang w:val="el-GR" w:eastAsia="el-GR"/>
    </w:rPr>
  </w:style>
  <w:style w:type="paragraph" w:customStyle="1" w:styleId="xl88">
    <w:name w:val="xl88"/>
    <w:basedOn w:val="a"/>
    <w:rsid w:val="007C2EA5"/>
    <w:pPr>
      <w:pBdr>
        <w:bottom w:val="single" w:sz="8" w:space="0" w:color="auto"/>
        <w:right w:val="single" w:sz="8" w:space="0" w:color="auto"/>
      </w:pBdr>
      <w:shd w:val="clear" w:color="000000" w:fill="FFFF00"/>
      <w:suppressAutoHyphens w:val="0"/>
      <w:spacing w:before="100" w:beforeAutospacing="1" w:after="100" w:afterAutospacing="1"/>
      <w:jc w:val="left"/>
    </w:pPr>
    <w:rPr>
      <w:rFonts w:ascii="Trebuchet MS" w:hAnsi="Trebuchet MS" w:cs="Times New Roman"/>
      <w:color w:val="000000"/>
      <w:sz w:val="16"/>
      <w:szCs w:val="16"/>
      <w:lang w:val="el-GR" w:eastAsia="el-GR"/>
    </w:rPr>
  </w:style>
  <w:style w:type="paragraph" w:customStyle="1" w:styleId="xl89">
    <w:name w:val="xl89"/>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rebuchet MS" w:hAnsi="Trebuchet MS" w:cs="Times New Roman"/>
      <w:sz w:val="16"/>
      <w:szCs w:val="16"/>
      <w:lang w:val="el-GR" w:eastAsia="el-GR"/>
    </w:rPr>
  </w:style>
  <w:style w:type="paragraph" w:customStyle="1" w:styleId="xl90">
    <w:name w:val="xl90"/>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imes New Roman"/>
      <w:color w:val="000000"/>
      <w:sz w:val="16"/>
      <w:szCs w:val="16"/>
      <w:lang w:val="el-GR" w:eastAsia="el-GR"/>
    </w:rPr>
  </w:style>
  <w:style w:type="paragraph" w:customStyle="1" w:styleId="xl91">
    <w:name w:val="xl91"/>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rebuchet MS" w:hAnsi="Trebuchet MS" w:cs="Times New Roman"/>
      <w:color w:val="000000"/>
      <w:sz w:val="16"/>
      <w:szCs w:val="16"/>
      <w:lang w:val="el-GR" w:eastAsia="el-GR"/>
    </w:rPr>
  </w:style>
  <w:style w:type="paragraph" w:customStyle="1" w:styleId="xl92">
    <w:name w:val="xl92"/>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imes New Roman"/>
      <w:color w:val="000000"/>
      <w:sz w:val="16"/>
      <w:szCs w:val="16"/>
      <w:lang w:val="el-GR" w:eastAsia="el-GR"/>
    </w:rPr>
  </w:style>
  <w:style w:type="paragraph" w:customStyle="1" w:styleId="xl93">
    <w:name w:val="xl93"/>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rebuchet MS" w:hAnsi="Trebuchet MS" w:cs="Times New Roman"/>
      <w:color w:val="000000"/>
      <w:sz w:val="16"/>
      <w:szCs w:val="16"/>
      <w:lang w:val="el-GR" w:eastAsia="el-GR"/>
    </w:rPr>
  </w:style>
  <w:style w:type="paragraph" w:customStyle="1" w:styleId="xl94">
    <w:name w:val="xl94"/>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character" w:customStyle="1" w:styleId="WW8Num5z2">
    <w:name w:val="WW8Num5z2"/>
    <w:rsid w:val="007C2EA5"/>
  </w:style>
  <w:style w:type="character" w:customStyle="1" w:styleId="WW8Num5z3">
    <w:name w:val="WW8Num5z3"/>
    <w:rsid w:val="007C2EA5"/>
  </w:style>
  <w:style w:type="character" w:customStyle="1" w:styleId="WW8Num5z4">
    <w:name w:val="WW8Num5z4"/>
    <w:rsid w:val="007C2EA5"/>
  </w:style>
  <w:style w:type="character" w:customStyle="1" w:styleId="WW8Num5z5">
    <w:name w:val="WW8Num5z5"/>
    <w:rsid w:val="007C2EA5"/>
  </w:style>
  <w:style w:type="character" w:customStyle="1" w:styleId="WW8Num5z6">
    <w:name w:val="WW8Num5z6"/>
    <w:rsid w:val="007C2EA5"/>
  </w:style>
  <w:style w:type="character" w:customStyle="1" w:styleId="WW8Num5z7">
    <w:name w:val="WW8Num5z7"/>
    <w:rsid w:val="007C2EA5"/>
  </w:style>
  <w:style w:type="character" w:customStyle="1" w:styleId="WW8Num5z8">
    <w:name w:val="WW8Num5z8"/>
    <w:rsid w:val="007C2EA5"/>
  </w:style>
  <w:style w:type="character" w:customStyle="1" w:styleId="WW8Num4z4">
    <w:name w:val="WW8Num4z4"/>
    <w:rsid w:val="007C2EA5"/>
  </w:style>
  <w:style w:type="character" w:customStyle="1" w:styleId="WW8Num4z5">
    <w:name w:val="WW8Num4z5"/>
    <w:rsid w:val="007C2EA5"/>
  </w:style>
  <w:style w:type="character" w:customStyle="1" w:styleId="WW8Num4z6">
    <w:name w:val="WW8Num4z6"/>
    <w:rsid w:val="007C2EA5"/>
  </w:style>
  <w:style w:type="character" w:customStyle="1" w:styleId="WW8Num4z7">
    <w:name w:val="WW8Num4z7"/>
    <w:rsid w:val="007C2EA5"/>
  </w:style>
  <w:style w:type="character" w:customStyle="1" w:styleId="WW8Num4z8">
    <w:name w:val="WW8Num4z8"/>
    <w:rsid w:val="007C2EA5"/>
  </w:style>
  <w:style w:type="character" w:customStyle="1" w:styleId="54">
    <w:name w:val="Προεπιλεγμένη γραμματοσειρά5"/>
    <w:rsid w:val="007C2EA5"/>
  </w:style>
  <w:style w:type="character" w:customStyle="1" w:styleId="ListLabel1">
    <w:name w:val="ListLabel 1"/>
    <w:rsid w:val="007C2EA5"/>
    <w:rPr>
      <w:rFonts w:cs="Courier New"/>
    </w:rPr>
  </w:style>
  <w:style w:type="character" w:customStyle="1" w:styleId="WW8Num21z4">
    <w:name w:val="WW8Num21z4"/>
    <w:rsid w:val="007C2EA5"/>
  </w:style>
  <w:style w:type="character" w:customStyle="1" w:styleId="WW8Num21z5">
    <w:name w:val="WW8Num21z5"/>
    <w:rsid w:val="007C2EA5"/>
  </w:style>
  <w:style w:type="character" w:customStyle="1" w:styleId="WW8Num21z6">
    <w:name w:val="WW8Num21z6"/>
    <w:rsid w:val="007C2EA5"/>
  </w:style>
  <w:style w:type="character" w:customStyle="1" w:styleId="WW8Num21z7">
    <w:name w:val="WW8Num21z7"/>
    <w:rsid w:val="007C2EA5"/>
  </w:style>
  <w:style w:type="character" w:customStyle="1" w:styleId="WW8Num21z8">
    <w:name w:val="WW8Num21z8"/>
    <w:rsid w:val="007C2EA5"/>
  </w:style>
  <w:style w:type="character" w:customStyle="1" w:styleId="WW8Num23z4">
    <w:name w:val="WW8Num23z4"/>
    <w:rsid w:val="007C2EA5"/>
  </w:style>
  <w:style w:type="character" w:customStyle="1" w:styleId="WW8Num23z5">
    <w:name w:val="WW8Num23z5"/>
    <w:rsid w:val="007C2EA5"/>
  </w:style>
  <w:style w:type="character" w:customStyle="1" w:styleId="WW8Num23z6">
    <w:name w:val="WW8Num23z6"/>
    <w:rsid w:val="007C2EA5"/>
  </w:style>
  <w:style w:type="character" w:customStyle="1" w:styleId="WW8Num23z7">
    <w:name w:val="WW8Num23z7"/>
    <w:rsid w:val="007C2EA5"/>
  </w:style>
  <w:style w:type="character" w:customStyle="1" w:styleId="WW8Num23z8">
    <w:name w:val="WW8Num23z8"/>
    <w:rsid w:val="007C2EA5"/>
  </w:style>
  <w:style w:type="character" w:customStyle="1" w:styleId="WW-0">
    <w:name w:val="WW-Χαρακτήρες σημείωσης τέλους"/>
    <w:rsid w:val="007C2EA5"/>
  </w:style>
  <w:style w:type="paragraph" w:customStyle="1" w:styleId="4a">
    <w:name w:val="Λεζάντα4"/>
    <w:basedOn w:val="a"/>
    <w:rsid w:val="007C2EA5"/>
    <w:pPr>
      <w:suppressLineNumbers/>
      <w:spacing w:before="120" w:line="276" w:lineRule="auto"/>
      <w:ind w:firstLine="397"/>
    </w:pPr>
    <w:rPr>
      <w:rFonts w:cs="Mangal"/>
      <w:i/>
      <w:iCs/>
      <w:kern w:val="1"/>
      <w:sz w:val="24"/>
      <w:lang w:val="el-GR"/>
    </w:rPr>
  </w:style>
  <w:style w:type="paragraph" w:customStyle="1" w:styleId="1fa">
    <w:name w:val="Τμήμα κειμένου1"/>
    <w:basedOn w:val="a"/>
    <w:rsid w:val="007C2EA5"/>
    <w:pPr>
      <w:spacing w:after="0" w:line="100" w:lineRule="atLeast"/>
      <w:ind w:left="-568" w:right="-355" w:firstLine="284"/>
    </w:pPr>
    <w:rPr>
      <w:rFonts w:ascii="Arial" w:hAnsi="Arial" w:cs="Arial"/>
      <w:b/>
      <w:kern w:val="1"/>
      <w:sz w:val="24"/>
      <w:szCs w:val="20"/>
      <w:lang w:val="el-GR"/>
    </w:rPr>
  </w:style>
  <w:style w:type="paragraph" w:customStyle="1" w:styleId="1fb">
    <w:name w:val="Χωρίς διάστιχο1"/>
    <w:rsid w:val="007C2EA5"/>
    <w:pPr>
      <w:suppressAutoHyphens/>
    </w:pPr>
    <w:rPr>
      <w:rFonts w:ascii="Calibri" w:eastAsia="Arial" w:hAnsi="Calibri" w:cs="Calibri"/>
      <w:kern w:val="1"/>
      <w:lang w:eastAsia="zh-CN"/>
    </w:rPr>
  </w:style>
  <w:style w:type="paragraph" w:customStyle="1" w:styleId="GRHelvA">
    <w:name w:val="GR Helv Aπλό"/>
    <w:basedOn w:val="a"/>
    <w:rsid w:val="007C2EA5"/>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7C2EA5"/>
    <w:pPr>
      <w:spacing w:before="28" w:after="28" w:line="100" w:lineRule="atLeast"/>
      <w:jc w:val="left"/>
    </w:pPr>
    <w:rPr>
      <w:rFonts w:ascii="Times New Roman" w:hAnsi="Times New Roman" w:cs="Times New Roman"/>
      <w:kern w:val="1"/>
      <w:sz w:val="24"/>
      <w:lang w:val="el-GR"/>
    </w:rPr>
  </w:style>
  <w:style w:type="paragraph" w:customStyle="1" w:styleId="1fc">
    <w:name w:val="Βασικό1"/>
    <w:rsid w:val="007C2EA5"/>
    <w:pPr>
      <w:widowControl w:val="0"/>
      <w:suppressAutoHyphens/>
    </w:pPr>
    <w:rPr>
      <w:rFonts w:ascii="Times New Roman" w:eastAsia="SimSun" w:hAnsi="Times New Roman" w:cs="Mangal"/>
      <w:sz w:val="24"/>
      <w:szCs w:val="24"/>
      <w:lang w:eastAsia="zh-CN" w:bidi="hi-IN"/>
    </w:rPr>
  </w:style>
  <w:style w:type="paragraph" w:customStyle="1" w:styleId="affb">
    <w:name w:val="Παραθέσεις"/>
    <w:basedOn w:val="a"/>
    <w:rsid w:val="007C2EA5"/>
    <w:pPr>
      <w:spacing w:after="200" w:line="276" w:lineRule="auto"/>
      <w:ind w:firstLine="397"/>
    </w:pPr>
    <w:rPr>
      <w:kern w:val="1"/>
      <w:szCs w:val="22"/>
      <w:lang w:val="el-GR"/>
    </w:rPr>
  </w:style>
  <w:style w:type="paragraph" w:styleId="affc">
    <w:name w:val="Title"/>
    <w:basedOn w:val="af0"/>
    <w:next w:val="af1"/>
    <w:link w:val="Chara"/>
    <w:qFormat/>
    <w:rsid w:val="007C2EA5"/>
    <w:pPr>
      <w:spacing w:line="276" w:lineRule="auto"/>
      <w:ind w:firstLine="397"/>
    </w:pPr>
    <w:rPr>
      <w:rFonts w:ascii="Arial" w:hAnsi="Arial"/>
      <w:kern w:val="1"/>
      <w:lang w:val="el-GR"/>
    </w:rPr>
  </w:style>
  <w:style w:type="character" w:customStyle="1" w:styleId="Chara">
    <w:name w:val="Τίτλος Char"/>
    <w:basedOn w:val="a0"/>
    <w:link w:val="affc"/>
    <w:rsid w:val="007C2EA5"/>
    <w:rPr>
      <w:rFonts w:ascii="Arial" w:eastAsia="Microsoft YaHei" w:hAnsi="Arial" w:cs="Mangal"/>
      <w:kern w:val="1"/>
      <w:sz w:val="28"/>
      <w:szCs w:val="28"/>
      <w:lang w:eastAsia="zh-CN"/>
    </w:rPr>
  </w:style>
  <w:style w:type="paragraph" w:styleId="affd">
    <w:name w:val="Subtitle"/>
    <w:basedOn w:val="af0"/>
    <w:next w:val="af1"/>
    <w:link w:val="Charb"/>
    <w:qFormat/>
    <w:rsid w:val="007C2EA5"/>
    <w:pPr>
      <w:spacing w:line="276" w:lineRule="auto"/>
      <w:ind w:firstLine="397"/>
    </w:pPr>
    <w:rPr>
      <w:rFonts w:ascii="Arial" w:hAnsi="Arial"/>
      <w:kern w:val="1"/>
      <w:lang w:val="el-GR"/>
    </w:rPr>
  </w:style>
  <w:style w:type="character" w:customStyle="1" w:styleId="Charb">
    <w:name w:val="Υπότιτλος Char"/>
    <w:basedOn w:val="a0"/>
    <w:link w:val="affd"/>
    <w:rsid w:val="007C2EA5"/>
    <w:rPr>
      <w:rFonts w:ascii="Arial" w:eastAsia="Microsoft YaHei" w:hAnsi="Arial" w:cs="Mangal"/>
      <w:kern w:val="1"/>
      <w:sz w:val="28"/>
      <w:szCs w:val="28"/>
      <w:lang w:eastAsia="zh-CN"/>
    </w:rPr>
  </w:style>
  <w:style w:type="paragraph" w:customStyle="1" w:styleId="Pagedecouverture">
    <w:name w:val="Page de couverture"/>
    <w:basedOn w:val="a"/>
    <w:next w:val="a"/>
    <w:rsid w:val="007C2EA5"/>
    <w:pPr>
      <w:spacing w:after="0" w:line="276" w:lineRule="auto"/>
      <w:ind w:firstLine="397"/>
    </w:pPr>
    <w:rPr>
      <w:kern w:val="1"/>
      <w:szCs w:val="22"/>
      <w:lang w:val="el-GR"/>
    </w:rPr>
  </w:style>
  <w:style w:type="paragraph" w:customStyle="1" w:styleId="PartTitle">
    <w:name w:val="PartTitle"/>
    <w:basedOn w:val="a"/>
    <w:next w:val="ChapterTitle"/>
    <w:rsid w:val="007C2EA5"/>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7C2EA5"/>
    <w:pPr>
      <w:keepNext/>
      <w:spacing w:before="360" w:line="276" w:lineRule="auto"/>
      <w:ind w:firstLine="397"/>
      <w:jc w:val="center"/>
    </w:pPr>
    <w:rPr>
      <w:i/>
      <w:kern w:val="1"/>
      <w:szCs w:val="22"/>
      <w:lang w:val="el-GR"/>
    </w:rPr>
  </w:style>
  <w:style w:type="paragraph" w:customStyle="1" w:styleId="Point0">
    <w:name w:val="Point 0"/>
    <w:basedOn w:val="a"/>
    <w:rsid w:val="007C2EA5"/>
    <w:pPr>
      <w:spacing w:after="200" w:line="276" w:lineRule="auto"/>
      <w:ind w:left="850" w:hanging="850"/>
    </w:pPr>
    <w:rPr>
      <w:kern w:val="1"/>
      <w:szCs w:val="22"/>
      <w:lang w:val="el-GR"/>
    </w:rPr>
  </w:style>
  <w:style w:type="paragraph" w:customStyle="1" w:styleId="Tiret0">
    <w:name w:val="Tiret 0"/>
    <w:basedOn w:val="Point0"/>
    <w:rsid w:val="007C2EA5"/>
    <w:pPr>
      <w:tabs>
        <w:tab w:val="num" w:pos="850"/>
      </w:tabs>
    </w:pPr>
  </w:style>
  <w:style w:type="paragraph" w:customStyle="1" w:styleId="Point1">
    <w:name w:val="Point 1"/>
    <w:basedOn w:val="a"/>
    <w:rsid w:val="007C2EA5"/>
    <w:pPr>
      <w:spacing w:after="200" w:line="276" w:lineRule="auto"/>
      <w:ind w:left="1417" w:hanging="567"/>
    </w:pPr>
    <w:rPr>
      <w:kern w:val="1"/>
      <w:szCs w:val="22"/>
      <w:lang w:val="el-GR"/>
    </w:rPr>
  </w:style>
  <w:style w:type="paragraph" w:customStyle="1" w:styleId="Tiret1">
    <w:name w:val="Tiret 1"/>
    <w:basedOn w:val="Point1"/>
    <w:rsid w:val="007C2EA5"/>
    <w:pPr>
      <w:tabs>
        <w:tab w:val="num" w:pos="1417"/>
      </w:tabs>
    </w:pPr>
  </w:style>
  <w:style w:type="paragraph" w:customStyle="1" w:styleId="Text1">
    <w:name w:val="Text 1"/>
    <w:basedOn w:val="a"/>
    <w:rsid w:val="007C2EA5"/>
    <w:pPr>
      <w:spacing w:after="200" w:line="276" w:lineRule="auto"/>
      <w:ind w:left="850"/>
    </w:pPr>
    <w:rPr>
      <w:kern w:val="1"/>
      <w:szCs w:val="22"/>
      <w:lang w:val="el-GR"/>
    </w:rPr>
  </w:style>
  <w:style w:type="paragraph" w:customStyle="1" w:styleId="NumPar1">
    <w:name w:val="NumPar 1"/>
    <w:basedOn w:val="a"/>
    <w:next w:val="Text1"/>
    <w:rsid w:val="007C2EA5"/>
    <w:pPr>
      <w:tabs>
        <w:tab w:val="num" w:pos="850"/>
      </w:tabs>
      <w:spacing w:after="200" w:line="276" w:lineRule="auto"/>
      <w:ind w:left="850" w:hanging="850"/>
    </w:pPr>
    <w:rPr>
      <w:kern w:val="1"/>
      <w:szCs w:val="22"/>
      <w:lang w:val="el-GR"/>
    </w:rPr>
  </w:style>
  <w:style w:type="paragraph" w:customStyle="1" w:styleId="NormalLeft">
    <w:name w:val="Normal Left"/>
    <w:basedOn w:val="a"/>
    <w:rsid w:val="007C2EA5"/>
    <w:pPr>
      <w:spacing w:after="200" w:line="276" w:lineRule="auto"/>
      <w:ind w:firstLine="397"/>
      <w:jc w:val="left"/>
    </w:pPr>
    <w:rPr>
      <w:kern w:val="1"/>
      <w:szCs w:val="22"/>
      <w:lang w:val="el-GR"/>
    </w:rPr>
  </w:style>
  <w:style w:type="character" w:styleId="affe">
    <w:name w:val="Subtle Emphasis"/>
    <w:basedOn w:val="a0"/>
    <w:uiPriority w:val="65"/>
    <w:qFormat/>
    <w:rsid w:val="007C2EA5"/>
    <w:rPr>
      <w:i/>
      <w:iCs/>
      <w:color w:val="808080" w:themeColor="text1" w:themeTint="7F"/>
    </w:rPr>
  </w:style>
  <w:style w:type="paragraph" w:customStyle="1" w:styleId="xl63">
    <w:name w:val="xl63"/>
    <w:basedOn w:val="a"/>
    <w:rsid w:val="007C2EA5"/>
    <w:pPr>
      <w:pBdr>
        <w:top w:val="single" w:sz="8" w:space="0" w:color="000000"/>
        <w:left w:val="single" w:sz="8" w:space="0" w:color="000000"/>
        <w:bottom w:val="single" w:sz="8" w:space="0" w:color="000000"/>
        <w:right w:val="single" w:sz="8" w:space="0" w:color="000000"/>
      </w:pBdr>
      <w:shd w:val="clear" w:color="000000" w:fill="99FF66"/>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64">
    <w:name w:val="xl64"/>
    <w:basedOn w:val="a"/>
    <w:rsid w:val="007C2EA5"/>
    <w:pPr>
      <w:pBdr>
        <w:top w:val="single" w:sz="8" w:space="0" w:color="000000"/>
        <w:bottom w:val="single" w:sz="8" w:space="0" w:color="000000"/>
        <w:right w:val="single" w:sz="8" w:space="0" w:color="000000"/>
      </w:pBdr>
      <w:shd w:val="clear" w:color="000000" w:fill="99FF66"/>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65">
    <w:name w:val="xl65"/>
    <w:basedOn w:val="a"/>
    <w:rsid w:val="007C2EA5"/>
    <w:pPr>
      <w:pBdr>
        <w:top w:val="single" w:sz="8" w:space="0" w:color="000000"/>
        <w:right w:val="single" w:sz="8" w:space="0" w:color="000000"/>
      </w:pBdr>
      <w:shd w:val="clear" w:color="000000" w:fill="99FF66"/>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70">
    <w:name w:val="xl70"/>
    <w:basedOn w:val="a"/>
    <w:rsid w:val="007C2EA5"/>
    <w:pPr>
      <w:pBdr>
        <w:bottom w:val="single" w:sz="8" w:space="0" w:color="auto"/>
        <w:right w:val="single" w:sz="8" w:space="0" w:color="auto"/>
      </w:pBdr>
      <w:suppressAutoHyphens w:val="0"/>
      <w:spacing w:before="100" w:beforeAutospacing="1" w:after="100" w:afterAutospacing="1"/>
      <w:jc w:val="center"/>
    </w:pPr>
    <w:rPr>
      <w:rFonts w:ascii="Arial" w:hAnsi="Arial" w:cs="Arial"/>
      <w:sz w:val="18"/>
      <w:szCs w:val="18"/>
      <w:lang w:val="el-GR" w:eastAsia="el-GR"/>
    </w:rPr>
  </w:style>
  <w:style w:type="paragraph" w:customStyle="1" w:styleId="xl95">
    <w:name w:val="xl95"/>
    <w:basedOn w:val="a"/>
    <w:rsid w:val="007C2EA5"/>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left"/>
    </w:pPr>
    <w:rPr>
      <w:rFonts w:ascii="Trebuchet MS" w:hAnsi="Trebuchet MS" w:cs="Times New Roman"/>
      <w:color w:val="000000"/>
      <w:sz w:val="20"/>
      <w:szCs w:val="20"/>
      <w:lang w:val="el-GR" w:eastAsia="el-GR"/>
    </w:rPr>
  </w:style>
  <w:style w:type="paragraph" w:customStyle="1" w:styleId="xl96">
    <w:name w:val="xl96"/>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sz w:val="20"/>
      <w:szCs w:val="20"/>
      <w:lang w:val="el-GR" w:eastAsia="el-GR"/>
    </w:rPr>
  </w:style>
  <w:style w:type="paragraph" w:customStyle="1" w:styleId="xl97">
    <w:name w:val="xl97"/>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b/>
      <w:bCs/>
      <w:sz w:val="20"/>
      <w:szCs w:val="20"/>
      <w:lang w:val="el-GR" w:eastAsia="el-GR"/>
    </w:rPr>
  </w:style>
  <w:style w:type="paragraph" w:customStyle="1" w:styleId="xl98">
    <w:name w:val="xl98"/>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sz w:val="20"/>
      <w:szCs w:val="20"/>
      <w:lang w:val="el-GR" w:eastAsia="el-GR"/>
    </w:rPr>
  </w:style>
  <w:style w:type="paragraph" w:customStyle="1" w:styleId="xl99">
    <w:name w:val="xl99"/>
    <w:basedOn w:val="a"/>
    <w:rsid w:val="007C2E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100">
    <w:name w:val="xl100"/>
    <w:basedOn w:val="a"/>
    <w:rsid w:val="007C2E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rebuchet MS" w:hAnsi="Trebuchet MS" w:cs="Times New Roman"/>
      <w:color w:val="000000"/>
      <w:sz w:val="20"/>
      <w:szCs w:val="20"/>
      <w:lang w:val="el-GR" w:eastAsia="el-GR"/>
    </w:rPr>
  </w:style>
  <w:style w:type="paragraph" w:customStyle="1" w:styleId="xl101">
    <w:name w:val="xl101"/>
    <w:basedOn w:val="a"/>
    <w:rsid w:val="007C2EA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rFonts w:ascii="Trebuchet MS" w:hAnsi="Trebuchet MS" w:cs="Times New Roman"/>
      <w:color w:val="000000"/>
      <w:sz w:val="20"/>
      <w:szCs w:val="20"/>
      <w:lang w:val="el-GR" w:eastAsia="el-GR"/>
    </w:rPr>
  </w:style>
  <w:style w:type="paragraph" w:customStyle="1" w:styleId="xl102">
    <w:name w:val="xl102"/>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20"/>
      <w:szCs w:val="20"/>
      <w:lang w:val="el-GR" w:eastAsia="el-GR"/>
    </w:rPr>
  </w:style>
  <w:style w:type="paragraph" w:customStyle="1" w:styleId="xl103">
    <w:name w:val="xl103"/>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000000"/>
      <w:sz w:val="20"/>
      <w:szCs w:val="20"/>
      <w:lang w:val="el-GR" w:eastAsia="el-GR"/>
    </w:rPr>
  </w:style>
  <w:style w:type="paragraph" w:customStyle="1" w:styleId="xl104">
    <w:name w:val="xl104"/>
    <w:basedOn w:val="a"/>
    <w:rsid w:val="007C2EA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Times New Roman" w:hAnsi="Times New Roman" w:cs="Times New Roman"/>
      <w:color w:val="000000"/>
      <w:sz w:val="20"/>
      <w:szCs w:val="20"/>
      <w:lang w:val="el-GR" w:eastAsia="el-GR"/>
    </w:rPr>
  </w:style>
  <w:style w:type="paragraph" w:customStyle="1" w:styleId="xl105">
    <w:name w:val="xl105"/>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b/>
      <w:bCs/>
      <w:color w:val="0000FF"/>
      <w:sz w:val="20"/>
      <w:szCs w:val="20"/>
      <w:lang w:val="el-GR" w:eastAsia="el-GR"/>
    </w:rPr>
  </w:style>
  <w:style w:type="paragraph" w:customStyle="1" w:styleId="xl106">
    <w:name w:val="xl106"/>
    <w:basedOn w:val="a"/>
    <w:rsid w:val="007C2E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ascii="Trebuchet MS" w:hAnsi="Trebuchet MS" w:cs="Times New Roman"/>
      <w:color w:val="000000"/>
      <w:sz w:val="20"/>
      <w:szCs w:val="20"/>
      <w:lang w:val="el-GR" w:eastAsia="el-GR"/>
    </w:rPr>
  </w:style>
  <w:style w:type="paragraph" w:customStyle="1" w:styleId="xl107">
    <w:name w:val="xl107"/>
    <w:basedOn w:val="a"/>
    <w:rsid w:val="007C2E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rebuchet MS" w:hAnsi="Trebuchet MS" w:cs="Times New Roman"/>
      <w:color w:val="000000"/>
      <w:sz w:val="20"/>
      <w:szCs w:val="20"/>
      <w:lang w:val="el-GR" w:eastAsia="el-GR"/>
    </w:rPr>
  </w:style>
  <w:style w:type="paragraph" w:customStyle="1" w:styleId="xl108">
    <w:name w:val="xl108"/>
    <w:basedOn w:val="a"/>
    <w:rsid w:val="007C2EA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Trebuchet MS" w:hAnsi="Trebuchet MS" w:cs="Times New Roman"/>
      <w:b/>
      <w:bCs/>
      <w:color w:val="000000"/>
      <w:sz w:val="20"/>
      <w:szCs w:val="20"/>
      <w:lang w:val="el-GR" w:eastAsia="el-GR"/>
    </w:rPr>
  </w:style>
  <w:style w:type="paragraph" w:customStyle="1" w:styleId="xl109">
    <w:name w:val="xl109"/>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rebuchet MS" w:hAnsi="Trebuchet MS" w:cs="Times New Roman"/>
      <w:b/>
      <w:bCs/>
      <w:color w:val="000000"/>
      <w:sz w:val="20"/>
      <w:szCs w:val="20"/>
      <w:lang w:val="el-GR" w:eastAsia="el-GR"/>
    </w:rPr>
  </w:style>
  <w:style w:type="paragraph" w:customStyle="1" w:styleId="xl110">
    <w:name w:val="xl110"/>
    <w:basedOn w:val="a"/>
    <w:rsid w:val="007C2EA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Trebuchet MS" w:hAnsi="Trebuchet MS" w:cs="Times New Roman"/>
      <w:b/>
      <w:bCs/>
      <w:color w:val="000000"/>
      <w:sz w:val="20"/>
      <w:szCs w:val="20"/>
      <w:lang w:val="el-GR" w:eastAsia="el-GR"/>
    </w:rPr>
  </w:style>
  <w:style w:type="paragraph" w:customStyle="1" w:styleId="xl111">
    <w:name w:val="xl111"/>
    <w:basedOn w:val="a"/>
    <w:rsid w:val="007C2EA5"/>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rFonts w:ascii="Trebuchet MS" w:hAnsi="Trebuchet MS" w:cs="Times New Roman"/>
      <w:color w:val="000000"/>
      <w:sz w:val="20"/>
      <w:szCs w:val="20"/>
      <w:lang w:val="el-GR" w:eastAsia="el-GR"/>
    </w:rPr>
  </w:style>
  <w:style w:type="paragraph" w:customStyle="1" w:styleId="xl112">
    <w:name w:val="xl112"/>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13">
    <w:name w:val="xl113"/>
    <w:basedOn w:val="a"/>
    <w:rsid w:val="007C2EA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14">
    <w:name w:val="xl114"/>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sz w:val="24"/>
      <w:lang w:val="el-GR" w:eastAsia="el-GR"/>
    </w:rPr>
  </w:style>
  <w:style w:type="character" w:customStyle="1" w:styleId="3f">
    <w:name w:val="Σώμα κειμένου (3)_"/>
    <w:basedOn w:val="a0"/>
    <w:link w:val="312"/>
    <w:uiPriority w:val="99"/>
    <w:rsid w:val="007C2EA5"/>
    <w:rPr>
      <w:rFonts w:ascii="Comic Sans MS" w:hAnsi="Comic Sans MS" w:cs="Comic Sans MS"/>
      <w:sz w:val="21"/>
      <w:szCs w:val="21"/>
      <w:shd w:val="clear" w:color="auto" w:fill="FFFFFF"/>
    </w:rPr>
  </w:style>
  <w:style w:type="character" w:customStyle="1" w:styleId="331">
    <w:name w:val="Σώμα κειμένου (3) + Έντονη γραφή3"/>
    <w:basedOn w:val="3f"/>
    <w:uiPriority w:val="99"/>
    <w:rsid w:val="007C2EA5"/>
    <w:rPr>
      <w:b/>
      <w:bCs/>
    </w:rPr>
  </w:style>
  <w:style w:type="character" w:customStyle="1" w:styleId="323">
    <w:name w:val="Σώμα κειμένου (3) + Έντονη γραφή2"/>
    <w:basedOn w:val="3f"/>
    <w:uiPriority w:val="99"/>
    <w:rsid w:val="007C2EA5"/>
    <w:rPr>
      <w:b/>
      <w:bCs/>
    </w:rPr>
  </w:style>
  <w:style w:type="character" w:customStyle="1" w:styleId="313">
    <w:name w:val="Σώμα κειμένου (3) + Έντονη γραφή1"/>
    <w:basedOn w:val="3f"/>
    <w:uiPriority w:val="99"/>
    <w:rsid w:val="007C2EA5"/>
    <w:rPr>
      <w:b/>
      <w:bCs/>
    </w:rPr>
  </w:style>
  <w:style w:type="paragraph" w:customStyle="1" w:styleId="610">
    <w:name w:val="Σώμα κειμένου (6)1"/>
    <w:basedOn w:val="a"/>
    <w:link w:val="61"/>
    <w:uiPriority w:val="99"/>
    <w:rsid w:val="007C2EA5"/>
    <w:pPr>
      <w:shd w:val="clear" w:color="auto" w:fill="FFFFFF"/>
      <w:suppressAutoHyphens w:val="0"/>
      <w:spacing w:before="1200" w:after="0" w:line="396" w:lineRule="exact"/>
      <w:jc w:val="right"/>
    </w:pPr>
    <w:rPr>
      <w:rFonts w:eastAsia="Calibri"/>
      <w:szCs w:val="22"/>
      <w:lang w:val="el-GR" w:eastAsia="en-US"/>
    </w:rPr>
  </w:style>
  <w:style w:type="paragraph" w:customStyle="1" w:styleId="312">
    <w:name w:val="Σώμα κειμένου (3)1"/>
    <w:basedOn w:val="a"/>
    <w:link w:val="3f"/>
    <w:uiPriority w:val="99"/>
    <w:rsid w:val="007C2EA5"/>
    <w:pPr>
      <w:shd w:val="clear" w:color="auto" w:fill="FFFFFF"/>
      <w:suppressAutoHyphens w:val="0"/>
      <w:spacing w:after="0" w:line="240" w:lineRule="atLeast"/>
      <w:ind w:hanging="580"/>
      <w:jc w:val="left"/>
    </w:pPr>
    <w:rPr>
      <w:rFonts w:ascii="Comic Sans MS" w:eastAsiaTheme="minorHAnsi" w:hAnsi="Comic Sans MS" w:cs="Comic Sans MS"/>
      <w:sz w:val="21"/>
      <w:szCs w:val="21"/>
      <w:lang w:val="el-GR" w:eastAsia="en-US"/>
    </w:rPr>
  </w:style>
  <w:style w:type="paragraph" w:customStyle="1" w:styleId="48">
    <w:name w:val="Στυλ48"/>
    <w:basedOn w:val="1a"/>
    <w:qFormat/>
    <w:rsid w:val="007C2EA5"/>
    <w:pPr>
      <w:pageBreakBefore w:val="0"/>
      <w:widowControl w:val="0"/>
      <w:numPr>
        <w:ilvl w:val="2"/>
        <w:numId w:val="36"/>
      </w:numPr>
      <w:pBdr>
        <w:top w:val="none" w:sz="0" w:space="0" w:color="auto"/>
        <w:left w:val="none" w:sz="0" w:space="0" w:color="auto"/>
        <w:bottom w:val="none" w:sz="0" w:space="0" w:color="auto"/>
        <w:right w:val="none" w:sz="0" w:space="0" w:color="auto"/>
      </w:pBdr>
      <w:spacing w:before="0" w:after="0"/>
    </w:pPr>
    <w:rPr>
      <w:rFonts w:ascii="Trebuchet MS" w:hAnsi="Trebuchet MS"/>
      <w:bCs w:val="0"/>
      <w:color w:val="auto"/>
      <w:sz w:val="20"/>
      <w:szCs w:val="20"/>
      <w:lang w:val="el-GR"/>
    </w:rPr>
  </w:style>
  <w:style w:type="character" w:customStyle="1" w:styleId="UnresolvedMention">
    <w:name w:val="Unresolved Mention"/>
    <w:basedOn w:val="a0"/>
    <w:uiPriority w:val="99"/>
    <w:semiHidden/>
    <w:unhideWhenUsed/>
    <w:rsid w:val="007C2E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4938</Words>
  <Characters>26671</Characters>
  <Application>Microsoft Office Word</Application>
  <DocSecurity>0</DocSecurity>
  <Lines>222</Lines>
  <Paragraphs>63</Paragraphs>
  <ScaleCrop>false</ScaleCrop>
  <Company/>
  <LinksUpToDate>false</LinksUpToDate>
  <CharactersWithSpaces>31546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2019-08-24T17:40:00Z</dcterms:created>
  <dcterms:modified xsi:type="dcterms:W3CDTF">2019-08-24T17:42:00Z</dcterms:modified>
</cp:coreProperties>
</file>